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59f7" w14:textId="a465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2018 года № 703.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18 Закона Республики Казахстан от 22 декабря 1998 года "О Национальном архивном фонде и архивах"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2018 года № 703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Правила) устанавливают порядок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организации).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уполномоченным органом в сфере архивного дела и документационного обеспечения управления (далее –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управления (далее – служба ДОУ). При этом запрещается ведение несекретного и секретного делопроизводства в составе одного структурного подразделения.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организации, в которой штатным расписанием не предусмотрена служба ДОУ, обязанности возлагаются на ответственное должностное лицо.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 и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государственных органов с электронными документами ограниченного распространения с пометкой "Для служебного пользования" определяется постановлениями Правительства Республики Казахстан от 14 сентября 2004 года № 965 "</w:t>
      </w:r>
      <w:r>
        <w:rPr>
          <w:rFonts w:ascii="Times New Roman"/>
          <w:b w:val="false"/>
          <w:i w:val="false"/>
          <w:color w:val="000000"/>
          <w:sz w:val="28"/>
        </w:rPr>
        <w:t>О некоторых мерах по обеспечению информационной безопасности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31 декабря 2015 года № 1196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отнесения сведений к служебной информации ограниченного распространения и работы с ней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– часть текста, представляющая собой смысловое единство, выделяемая отступом в первой строке и начинающаяся с заглавной либо строчной буквы, абзацы заканчиваются точкой с запятой (кроме первого и последнего абзацев части);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средство криптографической защиты информации - средство, реализующее алгоритмы криптографических преобразований, генерацию, формирование, распределение и управление ключами;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средства криптографической защиты информации, имеющие сертификат соответствия требованиям стандарта СТ РК 1073-2007 "Средства криптографической защиты информации. Общие технические требования";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удостоверяющий центр государственных органов Республики Казахстан – удостоверяющий центр, обслуживающий государственные органы,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 (далее – УЦ ГО);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отпуск документа (письма) – экземпляр исходящего документа, остающийся в деле организации-автора;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нормативно-справочная информация -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электронные информационные ресурсы – информация, представленная в электронно-цифровой форме и содержащаяся на электронном носителе, интернет-ресурсе и (или) в информационной системе;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защита электронных информационных ресурсов, информационных систем – комплекс правовых, организационных и технических мероприятий, направленных на сохранение, предотвращение неправомерного доступа к электронным информационным ресурсам, информационным системам (в том числе от несанкционированного доступа к информации), включая незаконные действия по получению, копированию, распространению, искажению (и/или модификации), уничтожению или блокированию информации;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система электронного документооборота – система обмена электронными документами, отношения между участниками которой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 и иными нормативными правовыми актами Республики Казахстан (далее – СЭД);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 и заверенная лицом, обладающим полномочиями на заверение данного документа;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формат электронного документа – структура содержательной части электронного сообщения, на основе которого сформирован электронный документ;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документирования, подготовки и оформления документов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документирования и требования к оформлению документов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Языком работы и делопроизводства государственных организаций и органов местного самоуправления Республики Казахстан является казахский язык, наравне с казахским официально употребляется русский язык.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работе негосударственных организаций используются казахский и, при необходимости, другие языки.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составляются на белых чистых листах бумаги форматов А4 (210 х 297 миллиметров (далее – мм), А5 (148 х 210мм) и имеют поля не менее: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левое поле – 20 мм;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правое поле – 10 мм;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верхнее поле –10 мм;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нижнее поле – 10 мм.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двустороннего печатания оборотная сторона листа документа: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левое поле – 10 мм;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правое поле – 20 мм;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верхнее поле – 10 мм;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нижнее поле – 10 мм.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оформлении документа используются бланки. Реквизиты на бланках располагаются в определенной последовательности в соответствии со схемой расположения реквизитов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организации применяются следующие бланки документов: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бланк письма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бланк конкретного вида документа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общий бланк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бланк организации используется для изготовления любых видов документов.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Бланки документов изготавливаются типографским способом с помощью средств оперативной полиграфии или воспроизводятся непосредственно при составлении документа.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Бумажные бланки документов государственных организаций с изображением Государственного Герба Республики Казахстан подлежат учету, для чего в левом нижнем углу каждого экземпляра бланка документа типографским способом или нумератором проставляются его номер, серия. Электронные бланки не подлежат учету.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составляются с использованием штампа, воспроизводящего наименование организации, путем проставления его оттиска в левом верхнем углу либо при обязательном оформлении следующих реквизитов: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вида документа, за исключением письма;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документа;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регистрационный номер (индекс) документа;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должности лица, подписавшего документ, подпись и расшифровка подписи;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оттиск печати организации.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Внутренние документы, за исключением распорядительных, составляются на белых листах бумаги.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оформление на одном бланке документа на двух и более языках.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 на казахском языке и создаваемый аутентичный документ на русском или ином языке печатаются каждый на отдельных бланках (отдельных листах) и оформляются едиными реквизитами.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создаваемый на двух и более языках, оформляется на отдельных бланках (отдельных листах) с едиными реквизитами.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Документу на разных языках присваиваются единые исходящие реквизиты. Документы на разных языках должны быть аутентичны друг другу.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Листы документов (бланков и приложений к ним) нумеруются сквозной нумерацией в верхней части листа по середине. 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оформления реквизитов документа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Государственный Герб Республики Казахстан изображается на бланке документа государственной организации в соответствии с законодательством Республики Казахстан о государственных символах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Эмблема, логотип или товарный знак (знак обслуживания) воспроизводятся на бланке в соответствии с учредительными документами организации.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Эмблема, логотип или товарный знак (знак обслуживания) не размещаются на бланке с изображением Государственного Герба Республики Казахстан.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оформлении совместного документа, разработанного двумя и более организациями, наименования располагаются в соответствии с иерархией организаций.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Совместный документ на бумажном носителе подлежит заверению печатями организаций.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Наименование структурного подразделения указывается в случаях, когда оно является автором документа и располагается ниже наименования организации.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Наименование вида документа печатается прописными буквами полужирным шрифтом.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Датой документа является дата его подписания (утверждения) или события, зафиксированного в документе.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документа оформляется: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– день месяца и год оформляются арабскими цифрами, месяц – прописью;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других документах – цифровым способом день месяца и месяц двумя </w:t>
      </w:r>
      <w:r>
        <w:rPr>
          <w:rFonts w:ascii="Times New Roman"/>
          <w:b w:val="false"/>
          <w:i w:val="false"/>
          <w:color w:val="000000"/>
          <w:sz w:val="28"/>
        </w:rPr>
        <w:t>парами арабских цифр, разделенными точкой, год – четырьмя арабскими цифрами.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 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 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электронного документооборота допускается ведение сквозной нумерации. 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ссылке на регистрационный номер (индекс) и дату входящего документа указываются регистрационный номер и дата документа, на который дается ответ.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Место составления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или издания документа оформляется в соответствии с наименованием населенного пункта, являющегося местонахождением организации - автора документа.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Документы адресуют организациям, их структурным подразделениям, должностным или физическим лицам.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Реквизит "Адресат"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 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адресовании документа руководителю организации ее наименование входит в состав наименования должности адресата.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адресовании документа физическому лицу указываются инициал имени и фамилия получателя, его почтовый адрес.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переписке внутри организации допускается указание в дательном падеже только инициала имени и фамилии должностного лица.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документ адресуется в несколько организаций, они указываются обобщенно.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одном документе оформляется не более четырех адресатов. При большем количестве адресатов составляется список (реестр) рассылки документа. Слова "Оригинал" и "Копия" в реквизите "Адресат" не используются.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направлении документа непостоянным адресатам, в состав реквизита "Адресат" включается почтовый адрес, который оформляется исполнителем. Элементы почтового адреса указываются в последовательности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апреля 2016 года "О почте".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к тексту документа формулируется в соответствии с наименованием вида документа и его содержанием.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к тексту документа менее 10 строк, а также оформленному на бланке формата А5 не составляется.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бумажных документов 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Текст документа оформляется в виде анкеты, диаграммы, таблицы, связного текста или сочетания указанных форм.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случае, если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– в разделы, разделы – в части. В больших по объему главах выделяются параграфы, в разделах – подразделы.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могут быть подразделены на подпункты. Внутри пунктов и подпунктов могут быть части, выделяемые абзацами.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подпунктов в пунктах обозначаются арабскими цифрами со скобкой следующим образом: 1), 2), 3) и далее.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Нумерация пунктов, глав и разделов является сквозной, подпунктов в пункте, параграфов в главе, подразделов в разделе – самостоятельной.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обозначение абзацев дефисами или иными знаками.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Текст документа печатается на пишущей машинке через полтора межстрочных интервала или при помощи устройств компьютерной техники размером № 14 шрифта Times New Roman (Таймс Нью Роман) или Arial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дополнительно указывается его наименование, а также при наличии дата и регистрационный номер (индекс). При наличии двух и более приложений они нумеруются. Для электронного документооборота указание количества экземпляров не требуется. 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приложения к документу сброшюрованы, указывается количество экземпляров.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"Приложение: письмо Министерства культуры и спорта Республики Казахстан от 15 октября 2014 года № 3-5/151 и приложение к нему, всего на 7 листах, на казахском языке".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приложение направляется не всем адресатам, указанным в документе, то в отметке о его наличии указывается какому адресату направляется приложение. 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Подпись документа на бумажном носителе включает: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личную подпись и расшифровку подписи (инициал имени и фамилия).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подписывается светостойкими чернилами. Не допускается подписание подлинника документа проставлением факсимиле.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подписи документов организации определяется в соответствии с законодательством Республики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документ удостоверяется электронной цифровой подписью лица, обладающего полномочиями на подписание данного документа.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документе, составленном комиссией, указываются не наименования должностей лиц, подписывавших документ, а их обязанности в составе комиссии.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коллегиальных органов организации (коллегий, советов, маслихатов,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организации и ее структурных подразделений подписываются председательствующим лицом.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"за" или проставлением косой черты перед наименованием должности. 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 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руководителя организации согласно распределению обязанностей. 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Визы проставляются на экземплярах бумажных документов,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 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Внешнее согласование документа оформляется грифом согласования, который располагается в левом нижнем углу последнего листа документа и состоит из слова "СОГЛАСОВАНО", ("СОГЛАСОВАН"),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 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несколькими должностными лицами грифы согласования располагаются в соответствии с убыванием служебной иерархии должностей.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Внешнее согласование документа с несколькими организациями оформляется листом согласования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Гриф утверждения документа располагается в правом верхнем углу первого листа документа и оформляется строчными буквами.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утверждении документа конкретным должностным лицом гриф утверждения состоит из следующих элементов: слово "УТВЕРЖДАЮ", наименование должности, подпись, расшифровка подписи и дата утверждения. 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утверждении документа постановлением, решением, приказом, протоколом гриф утверждения состоит из слова "УТВЕРЖДЕН" ("УТВЕРЖДЕНА", "УТВЕРЖДЕНО", "УТВЕРЖДЕНЫ"), вида распорядительного документа в творительном падеже, его даты и номера.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Резолюция располагается в верхней части первого листа документа на свободном от текста месте. В состав резолюции входят инициал(ы) имени и фамилия(и) исполнителя (исполнителей), содержание поручения (поручений), срок исполнения, подпись автора резолюции и дата.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оформление резолюции на отдельном бланке (фишке) с указанием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другие организации, регистрируются службой ДОУ.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документах, не требующих дополнительных указаний предписываемых действий и имеющих установленные сроки исполнения, в резолюции указываются исполнитель, подпись автора резолюции, дата. 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 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Отметка о контроле за исполнением документа обозначается словами или штампами "Бақылау", "Бақылауға алынды" и проставляется в верхней левой части первого листа документа за пределами текстового поля.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Для заверения соответствия копии документа подлиннику ниже реквизита "Подпись" проставляются заверительная надпись "Копия верна" (без кавычек), наименование должности лица, заверившего копию, личная подпись, расшифровка подписи (инициал имени и фамилия) подписавшего, оттиск печати организации (при наличии), дата заверения. 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заверения копии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Электрондық құжаттың көшірмесі дұрыс."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Электронная копия документа заверяется: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исполнителем – в случае вложения дополнительных документов на бумажном носителе при создании проекта электронного документа;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сотрудником подразделения документационного обеспечения государственного органа – при регистрации документа, поступившего только на бумажном носителе.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Полномочиями на заверение бумажной копии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Бумажная копия электронного документа содержит: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текст документа;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обязательную отметку "Копия электронного документа" с отражением результатов процедуры проверки электронной цифровой подписи лица, удостоверившего электронный документ;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информационной системы, из которой он получен;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дату создания бумажной копии;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штамп с текстом "* * * Электрондық құжаттың көшірмесі дұрыс." (определен положительный результат процедуры проверки электронной цифровой подписи), количество листов и подпись заверителя.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Отметка об исполнителе документа включает сокращенное слово "Исп.",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нижнем углу. 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– краткие сведения об исполнении), слова "В дело", номер дела, в котором будет храниться документ.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Идентификатором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– часы и минуты).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Электронный документ состоит из двух частей: содержательной и реквизитной.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Содержательная часть электронного документа состоит из одного или нескольких файлов в следующих форматах: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PDF, PDF/A-1, TIFF, JPEG, JPG- графический формат;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RTF, DOCX - текстовый формат;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XLS, XLSX - табличный формат;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PPT, PPTX - презентации;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RAR, ZIP - архивированный формат.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Содержательная часть проектов актов Президента Республики Казахстан в СЭД формируется только в формате PDF.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Содержательная часть электронного документа имеет следующие реквизиты: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наименование организации отправителя;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справочные данные об организации (юридический адрес, телефон, факс, электронный адрес организации (при наличии));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ссылку на регистрационный номер и дату входящего документа;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составления или издания документа;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адресат;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гриф утверждения документа (при наличии);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заголовок к тексту (при наличии);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текст документа;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отметку об исполнителе (фамилия и телефон исполнителя) (в органах национальной безопасности Республики Казахстан указываются инициалы и телефон исполнителя);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электронную цифровую подпись.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Реквизитная часть электронного документа формируется посредством составления электронной регистрационной контрольной карточки (далее – ЭРКК), в которой используются следующие реквизиты: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вида документа;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регистрационный номер документа;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индекс номенклатуры дел;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и версия программного обеспечения, при помощи которого создан документ;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характер вопроса;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листов основного документа и приложений;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государственного органа-адресата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должности адресата (при наличии);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фамилия адресата (при наличии);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фамилия исполнителя (в органах национальной безопасности Республики Казахстан указываются инициалы исполнителя);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номер телефона исполнителя;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отметка о контроле;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отметка об исполнении документа и направлении его в дело;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отметка о наличии или отсутствии подлинника бумажного документа, бумажной копии электронного документа.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дополнительных реквизитов определяется в зависимости от вида документа в соответствии с настоящими Правилами.</w:t>
      </w:r>
    </w:p>
    <w:bookmarkEnd w:id="1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43 с изменениями, внесенными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соблюдением норм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подписи", настоящими Правилами.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Электронные документы на хранение передаются согласно государственному стандарту СТ РК "Управление документацией. Формат файлов электронных документов для долгосрочного хранения. Часть 1. Использование PDF 1.4 (PDF/A-1)". </w:t>
      </w:r>
    </w:p>
    <w:bookmarkEnd w:id="199"/>
    <w:bookmarkStart w:name="z207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Подготовка и оформление приказов</w:t>
      </w:r>
    </w:p>
    <w:bookmarkEnd w:id="200"/>
    <w:bookmarkStart w:name="z20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1"/>
    <w:bookmarkStart w:name="z20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Реквизитами приказа являются:</w:t>
      </w:r>
    </w:p>
    <w:bookmarkEnd w:id="202"/>
    <w:bookmarkStart w:name="z21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пунктов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03"/>
    <w:bookmarkStart w:name="z21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</w:p>
    <w:bookmarkEnd w:id="204"/>
    <w:bookmarkStart w:name="z21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</w:p>
    <w:bookmarkEnd w:id="205"/>
    <w:bookmarkStart w:name="z21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приказа;</w:t>
      </w:r>
    </w:p>
    <w:bookmarkEnd w:id="206"/>
    <w:bookmarkStart w:name="z21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приказа;</w:t>
      </w:r>
    </w:p>
    <w:bookmarkEnd w:id="207"/>
    <w:bookmarkStart w:name="z21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издания приказа;</w:t>
      </w:r>
    </w:p>
    <w:bookmarkEnd w:id="208"/>
    <w:bookmarkStart w:name="z21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заголовок к тексту;</w:t>
      </w:r>
    </w:p>
    <w:bookmarkEnd w:id="209"/>
    <w:bookmarkStart w:name="z21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текст;</w:t>
      </w:r>
    </w:p>
    <w:bookmarkEnd w:id="210"/>
    <w:bookmarkStart w:name="z21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подпись;</w:t>
      </w:r>
    </w:p>
    <w:bookmarkEnd w:id="211"/>
    <w:bookmarkStart w:name="z21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отметка о согласовании приказа;</w:t>
      </w:r>
    </w:p>
    <w:bookmarkEnd w:id="212"/>
    <w:bookmarkStart w:name="z22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оттиск печати организации.</w:t>
      </w:r>
    </w:p>
    <w:bookmarkEnd w:id="213"/>
    <w:bookmarkStart w:name="z22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законодательством Республики Казахстан. </w:t>
      </w:r>
    </w:p>
    <w:bookmarkEnd w:id="214"/>
    <w:bookmarkStart w:name="z22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задания и поручения, компетенцию которых затрагивают вопросы, указанные в проекте. </w:t>
      </w:r>
    </w:p>
    <w:bookmarkEnd w:id="215"/>
    <w:bookmarkStart w:name="z22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 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обеспечением, по возможности, перевода на другие языки. Листы приказов и приложений к ним нумеруются сквозной нумерацией в верхней части каждого листа по середине. </w:t>
      </w:r>
    </w:p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"л/с" или "к".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рассылки, который составляется и подписывается исполнителем. 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приказа состоит из двух частей: констатирующей (преамбулы) и распорядительной. 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 падеже, его автор, дата, номер и заголовок.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 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Преамбула в проектах приказов завершается словом "ПРИКАЗЫВАЮ", которое пишется прописными буквами, полужирным шрифтом. Не допускается его перенос на другую строку. 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 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лице, на которое возлагается контроль за исполнением приказа, указываются в последнем пункте распорядительной части. 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работников с приказами по кадровым вопросам удостоверяется подписью, фамилией и инициалами работников, проставляемыми ниже реквизита "отметка о согласовании документа" или на оборотной стороне приказа.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должна соответствовать названию самого приложения. Реквизит "отметка о наличии приложения к документу" после текста приказа самостоятельно не оформляется.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приказ, состоящий из одного листа, оформляется на бланке организации, в реквизите "подпись" не указывается полное наименование должности лица, подписывающего документ.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совместных приказах указываются полное наименование должностей, фамилия и инициалы совместно подписывающих лиц.</w:t>
      </w:r>
    </w:p>
    <w:bookmarkEnd w:id="2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46 с изменением, внесенным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6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подготовки и оформления протокола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Протокол, составленный внутри организации и не выходящий за ее пределы, оформляется не на бланке. 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Реквизитами протокола являются: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официальное наименование организации и (или) структурного подразделения;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вида документа;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протокола; 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 издания протокола;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гриф утверждения (в некоторых случаях);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заголовок протокола;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текст;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подпись.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Протоколы оформляются в полной или краткой форме. 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полного протокола состоит из двух частей: вводной и основной. 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вводной части после заголовка протокола указываются: инициалы имен и фамилии председателя (председательствующего) и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 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Вводная часть заканчивается повесткой дня (перечнем рассматриваемых вопросов), перечисленных в порядке их значимости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"О", "Об". В случае оформления повестки дня приложением к протоколу, в протоколе перед текстом производится запись "Повестка дня прилагается".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Основная часть протокола состоит из разделов, соответствующих пунктам повестки дня. Каждый раздел состоит из трех частей: "СЛУШАЛИ", "ВЫСТУПИЛИ", "ПОСТАНОВИЛИ" ("РЕШИЛИ"), которые печатаются от левого поля прописными буквами.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Принятое решение печатается полностью, при необходимости, приводятся итоги голосования. 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"СЛУШАЛИ"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"Текст выступления прилагается".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"СЛУШАЛИ"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текст доклада оформляются в виде приложения к протоколу, после фамилии указывается "Запись выступления прилагается", "Текст доклада прилагается".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"ВЫСТУПИЛИ" указываются инициалы имен, фамилии, содержание выступлений выступающих в той последовательности, в какой они прозвучали на заседании. 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к докладчику, выступающим и их ответы протоколируются по мере их поступления и записываются в той же последовательности, при этом слова "Вопрос", "Ответ" не пишутся, а указываются инициал имени и фамилия лица, от которого поступили вопрос или ответ. 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"ПОСТАНОВИЛИ" ("РЕШИЛИ") отражают принятое решение по обсуждаемому вопросу. В постановляющей части используются глаголы неопределенной формы. 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краткого протокола состоит из двух частей: вводной и основной. Во вводной части повестка дня не указывается. 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Основная часть краткого протокола включает наименования рассматриваемых вопросов и принятые по ним решения. 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вопроса нумеруется и начинается с предлога "О", "Об",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 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 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 </w:t>
      </w:r>
    </w:p>
    <w:bookmarkEnd w:id="260"/>
    <w:bookmarkStart w:name="z269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подготовки и оформления акта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Содержанием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на предмет противопожарной безопасности, условий труда; испытания (ввод в эксплуатацию)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случаев; ликвидация организации; выполненных работ; отказ; осмотр; сверка; предоставление услуг и другие). Акт составляется несколькими лицами, подтверждающими данный факт. 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оформляется на бланке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Акт, составленный внутри организации и не выходящий за ее пределы, оформляется не на бланке. 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Реквизитами акта являются: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пунктов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(индекс) акта;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подписания акта;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гриф утверждения (в некоторых случаях);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заголовок акта;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текст;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акта состоит из введения и констатирующей части.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введении указывается основание для составления акта, перечисляются составители и присутствующие при этом лица. 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При необходимости текст констатирующей части акта делится на пункты. 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констатирующей части оформляются отметка о количестве экземпляров акта и местонахождении каждого экземпляра, после – отметка о наличии приложений к акту (если они имеются).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подписывается председателем и членами комиссии либо лицом (- ами), составившим (- и) акт. Фамилии, инициалы лиц, подписывающих акт, оформляются в алфавитном порядке по фамилии, их должности не указываются.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лиц с актом производится под роспись. Лицо, несогласное с содержанием акта, подписывает его с оговоркой и причинами своего несогласия. Особое мнение члена комиссии оформляется на отдельном листе и прилагается к акту. </w:t>
      </w:r>
    </w:p>
    <w:bookmarkEnd w:id="281"/>
    <w:bookmarkStart w:name="z290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подготовки и оформления справки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Содержанием справки является информация,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оформляется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Реквизитами справки являются: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Государственного Герба Республики Казахстан или эмблемы, логотипа, товарного знака (знака обслуживания) с учетом требований пунктов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вида документа;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(индекс) справки;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издания;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адресат;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заголовок к тексту;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текст;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отметка о согласовании (в случае необходимости);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оттиск печати (при наличии);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отметка об исполнителе.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справок, выдаваемых гражданам о подтверждении места работы, должности, заработной платы и других сведений, начинаются с указания в именительном падеже фамилии, имени, отчества (при наличии) лица, о котором сообщаются сведения. В конце текста или правом верхнем углу указывается организация, куда представляется справка.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такой справки не используются обороты "настоящая справка", "действительно проживает (учится, работает)".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справка подписывается исполнителем, то реквизит "отметка об исполнителе" не указывается.</w:t>
      </w:r>
    </w:p>
    <w:bookmarkEnd w:id="301"/>
    <w:bookmarkStart w:name="z310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подготовки и оформления письма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Письмо оформляется на бланке письма организации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содержит следующие реквизиты: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Государственного Герба Республики Казахстан или эмблемы, логотипа, товарного знака (знака обслуживания)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пунктов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наименование организации;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исходящий регистрационный номер (индекс) письма; 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ссылка на регистрационный номер и дату входящего документа (если это ответное);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адресат;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заголовок к тексту;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текст;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отметка о наличии приложения;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отметка о согласовании (в случае необходимости);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отметка об исполнителе.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Служебные письма, подписываемые руководителями двух и более организаций, оформляются на листе бумаги формата А4. При этом данные о наименовании организаций, подписавших письмо, включаются в наименование должности в реквизите "подпись".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о согласовании письма проставляются на отпуске письма.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письма имеет одну или две смысловые части. Письмо, состоящее из одной части, – это просьба без пояснения, напоминание без преамбулы, сообщение без основания.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текст письма состоит из частей констатирующей и заключительной,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письма, во второй – помещаются выводы, предложения, просьбы, решения. 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Обратные конструкции текста (заключение – констатация) возможны в письмах-отказах.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письмах используют следующие формы изложения: 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первого лица множественного числа (например: "просим предоставить", "направляем Вам"); 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первого лица единственного числа (например: "прошу выслать", "считаю необходимым"); 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третьего лица единственного числа (например: "министерство не возражает").</w:t>
      </w:r>
    </w:p>
    <w:bookmarkEnd w:id="324"/>
    <w:bookmarkStart w:name="z33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управления документацией, организация документооборота в государственных и негосударственных организациях</w:t>
      </w:r>
    </w:p>
    <w:bookmarkEnd w:id="325"/>
    <w:bookmarkStart w:name="z334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обработки входящих документов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 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Прием, первичная обработка документов и предварительное рассмотрение осуществляются централизованно службой ДОУ.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назначению. 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некомплектности или повреждения документа на нижнем поле его последнего листа в РКФ проставляются соответствующие отметки и составляется акт произвольной формы в трех экземплярах. Один экземпляр направляется отправителю, второй остается в службе ДОУ, третий передается исполнителю документа.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 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Конверты с пометкой "Лично" без вскрытия передаются по назначению. Ошибочно доставленная корреспонденция возвращается в почтовое отделение.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предварительном рассмотрении документов производится сортировка их на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утверждается руководителем организации. 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Нерегистрируемые документы передаются в соответствующие структурные подразделения организации.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 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безотлагательном исполнении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Обращения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 Документы, не требующие обязательного рассмотрения руководством, направляются непосредственно в структурные подразделения или ответственным исполнителям.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 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Премьер-Министра Республики Казахстан, центральных и местных государственных органов, вышестоящей организации, обращения физических и юридических лиц. 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роспись. 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исполнение которого возложено на подведомственные (- ую) организации (- ю)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поступлением документа и его доставкой исполнителю), датах промежуточного исполнения (запрос сведений, телефонные переговоры и другие), дате и результатах окончательного исполнения. 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поступлении электронного документа службой ДОУ проводится процедура проверки подлинности электронной цифровой подписи с использованием открытого ключа электронной цифровой подписи и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регулирования.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"не принято", подписанное сотрудником службы ДОУ, с указанием причины неполучения документа.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- положительный результат проверки подлинности, электронной цифровой подписи), электронный документ подлежит первичной обработке.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Первичная обработка электронного документа включает проверку: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всех реквизитов электронного документа;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полномочий статуса всех лиц, с использованием электронной цифровой подписи которых удостоверен электронный документ.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Регистрация электронного документа службой ДОУ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электронных документов, издаваемых им в пределах его полномочий.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 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поступлении входящего документа, направленного только на бумажном носителе, участник СЭД воспроизводит в электронно-цифровую форму (сканирует) поступивший документ и все его приложения в один электронный файл одного формата (электронного документа, удостоверенного электронной цифровой подписью).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Получение и регистрация электронного документа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об отправителе уведомления-квитанции;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дату, время получения электронного документа;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дату регистрации и регистрационный номер, присвоенный в СЭД получателя электронного документа;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цифровую подпись сотрудника службы ДОУ государственного органа (организации) - получателя (после регистрации электронного документа);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об ответственном исполнителе государственного органа (организации)-получателя.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(организация) - получатель обеспечивает актуальность и достоверность данных об ответственном исполнителе электронного документа.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Если уведомление-квитанция не получено отправителем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средств связи.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бумажного документа, который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отметка о наличии бумажного документа.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 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исполнение которого возложено на подведомственные (- ую) организации (- ю)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первым.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электронных документов исполнителям осуществляется посредством СЭД.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указать должности и фамилии лиц, передавших и принявших телефонограмму, часы и минуты приема-передачи.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При решении вопросов без составления дополнительных документов исполнитель делает отметки на документе и РКФ и ЭРКК: о дате поступления (если образовался интервал времени между поступлением документа и его доставкой исполнителю); датах промежуточного исполнения (запрос сведений, телефонные переговоры и другие); дате и результатах окончательного исполнения. 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отметки на документе размещаются на свободных от текста местах.</w:t>
      </w:r>
    </w:p>
    <w:bookmarkEnd w:id="376"/>
    <w:bookmarkStart w:name="z385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обработки исходящих документов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Обработку исходящих документов осуществляет служба ДОУ. 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для отправки служба ДОУ проверяет правильность их оформления, наличие и полноту приложений, указанных в основном документе. Неправильно оформленные документы возвращаются исполнителям.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– незамедлительно.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СЭД допускается автоматическое присвоение регистрационного номера и даты документа при подписании электронного документа ЭЦП.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Оригиналы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 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Перед отправкой электронного документа проверяется правильность его оформления (наличие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соответствие содержания электронного документа подлиннику бумажного документа несет государственный орган (организация) – отправитель.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Если документ, направленный в другую организацию, должен быть возвращен, то в правом верхнем углу первого листа документа на бумажном носителе на свободном от текста поле проставляют штамп или делают пометку о возврате, такую же пометку делают в РКФ и ЭРКК.</w:t>
      </w:r>
    </w:p>
    <w:bookmarkEnd w:id="385"/>
    <w:bookmarkStart w:name="z394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прохождения внутренних документов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Прохождение внутренних документов на этапах их подготовки и оформления соответствует прохождению исходящих документов, на этапе исполнения – входящих документов. 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Передача внутренних документов между структурными подразделениями осуществляется должностными лицами, ответственными за документационное обеспечение управления в структурных подразделениях. Документы передаются с соответствующей отметкой в РКФ.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созданные в процессе переписки между исполнительными органами и их подведомственными организациями, а также между исполнительными органами, финансируемыми из местного бюджета, не включаются в состав внутренних документов.</w:t>
      </w:r>
    </w:p>
    <w:bookmarkEnd w:id="389"/>
    <w:bookmarkStart w:name="z398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регистрации документов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Регистрации подлежат документы, требующие учета, исполнения и использования в информационно-справочных целях.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Регистрация документов осуществляется централизованно службой ДОУ.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Объем документооборота определяется общим количеством входящих, исходящих и внутренних документов за месяц, квартал, год.</w:t>
      </w:r>
    </w:p>
    <w:bookmarkEnd w:id="394"/>
    <w:bookmarkStart w:name="z403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единицу учета количества документов принимается сам документ без учета копий.</w:t>
      </w:r>
    </w:p>
    <w:bookmarkEnd w:id="395"/>
    <w:bookmarkStart w:name="z40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</w:t>
      </w:r>
    </w:p>
    <w:bookmarkEnd w:id="396"/>
    <w:bookmarkStart w:name="z40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передаваемые или принимаемые по каналам связи, регистрируются в службе ДОУ или структурных подразделениях, осуществляющих их прием (передачу).</w:t>
      </w:r>
    </w:p>
    <w:bookmarkEnd w:id="397"/>
    <w:bookmarkStart w:name="z40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электронных документов.</w:t>
      </w:r>
    </w:p>
    <w:bookmarkEnd w:id="398"/>
    <w:bookmarkStart w:name="z40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bookmarkEnd w:id="399"/>
    <w:bookmarkStart w:name="z40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незавершенные делопроизводством, или требующие длительного срока исполнения, перерегистрации не подлежат. </w:t>
      </w:r>
    </w:p>
    <w:bookmarkEnd w:id="400"/>
    <w:bookmarkStart w:name="z40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документа для исполнения (ознакомления) из одного подразделения в другое новый регистрационный номер не присваивается. На нижней стороне последнего листа документа или на его оборотной стороне, а также в РКФ проставляется дата (при необходимости – время) передачи.</w:t>
      </w:r>
    </w:p>
    <w:bookmarkEnd w:id="401"/>
    <w:bookmarkStart w:name="z41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Регистрация входящих или исходящих документов-ответов осуществляется в РКФ инициативных документов.</w:t>
      </w:r>
    </w:p>
    <w:bookmarkEnd w:id="402"/>
    <w:bookmarkStart w:name="z41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исходящих документов (инициативных и ответных) осуществляется в единой РКФ исходящих документов.</w:t>
      </w:r>
    </w:p>
    <w:bookmarkEnd w:id="403"/>
    <w:bookmarkStart w:name="z41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 организации применяются следующие РКФ:</w:t>
      </w:r>
    </w:p>
    <w:bookmarkEnd w:id="404"/>
    <w:bookmarkStart w:name="z41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05"/>
    <w:bookmarkStart w:name="z41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журнал регистрации входящих документов, журнал регистрации исходящих документов и журнал регистрации внутренних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406"/>
    <w:bookmarkStart w:name="z41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Устанавливается следующий состав сведений о документе, подлежащем обязательной регистрации:</w:t>
      </w:r>
    </w:p>
    <w:bookmarkEnd w:id="407"/>
    <w:bookmarkStart w:name="z416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организации (автора или корреспондента); </w:t>
      </w:r>
    </w:p>
    <w:bookmarkEnd w:id="408"/>
    <w:bookmarkStart w:name="z417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вида документа; </w:t>
      </w:r>
    </w:p>
    <w:bookmarkEnd w:id="409"/>
    <w:bookmarkStart w:name="z418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и регистрационный номер (индекс) поступившего документа; </w:t>
      </w:r>
    </w:p>
    <w:bookmarkEnd w:id="410"/>
    <w:bookmarkStart w:name="z41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заголовок к тексту (краткое содержание документа); </w:t>
      </w:r>
    </w:p>
    <w:bookmarkEnd w:id="411"/>
    <w:bookmarkStart w:name="z420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резолюция (исполнитель, содержание поручения, автор, дата); </w:t>
      </w:r>
    </w:p>
    <w:bookmarkEnd w:id="412"/>
    <w:bookmarkStart w:name="z421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срок исполнения документа; </w:t>
      </w:r>
    </w:p>
    <w:bookmarkEnd w:id="413"/>
    <w:bookmarkStart w:name="z422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подпись исполнителя о получении документа;</w:t>
      </w:r>
    </w:p>
    <w:bookmarkEnd w:id="414"/>
    <w:bookmarkStart w:name="z423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отметка об исполнении документа и направлении его в дело. </w:t>
      </w:r>
    </w:p>
    <w:bookmarkEnd w:id="415"/>
    <w:bookmarkStart w:name="z424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количество листов, перемещение документа внутри организации, перенос сроков исполнения). </w:t>
      </w:r>
    </w:p>
    <w:bookmarkEnd w:id="416"/>
    <w:bookmarkStart w:name="z425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 </w:t>
      </w:r>
    </w:p>
    <w:bookmarkEnd w:id="417"/>
    <w:bookmarkStart w:name="z42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РКФ составляют следующие картотеки:</w:t>
      </w:r>
    </w:p>
    <w:bookmarkEnd w:id="418"/>
    <w:bookmarkStart w:name="z427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корреспондентам;</w:t>
      </w:r>
    </w:p>
    <w:bookmarkEnd w:id="419"/>
    <w:bookmarkStart w:name="z428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видам документов;</w:t>
      </w:r>
    </w:p>
    <w:bookmarkEnd w:id="420"/>
    <w:bookmarkStart w:name="z4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авторам документов;</w:t>
      </w:r>
    </w:p>
    <w:bookmarkEnd w:id="421"/>
    <w:bookmarkStart w:name="z4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контрольные;</w:t>
      </w:r>
    </w:p>
    <w:bookmarkEnd w:id="422"/>
    <w:bookmarkStart w:name="z4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кодификационные;</w:t>
      </w:r>
    </w:p>
    <w:bookmarkEnd w:id="423"/>
    <w:bookmarkStart w:name="z4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обращениям физических и юридических лиц;</w:t>
      </w:r>
    </w:p>
    <w:bookmarkEnd w:id="424"/>
    <w:bookmarkStart w:name="z4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в зависимости от задач поиска информации.</w:t>
      </w:r>
    </w:p>
    <w:bookmarkEnd w:id="425"/>
    <w:bookmarkStart w:name="z4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Участники СЭД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bookmarkEnd w:id="426"/>
    <w:bookmarkStart w:name="z4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Поля записи базы данных автоматизированной информационно-поисковой системы должны полностью отвечать параметрам последующего оперативного поиска документов и контроля за исполнением документов.</w:t>
      </w:r>
    </w:p>
    <w:bookmarkEnd w:id="427"/>
    <w:bookmarkStart w:name="z436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использования электронной цифровой подписи</w:t>
      </w:r>
    </w:p>
    <w:bookmarkEnd w:id="428"/>
    <w:bookmarkStart w:name="z4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Участники СЭД обеспечивают подлинность и целостность электронных документов путем:</w:t>
      </w:r>
    </w:p>
    <w:bookmarkEnd w:id="429"/>
    <w:bookmarkStart w:name="z4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интегрирования (сопряжения) в СЭД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технического регулирования;</w:t>
      </w:r>
    </w:p>
    <w:bookmarkEnd w:id="430"/>
    <w:bookmarkStart w:name="z4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соблюдения разграничения прав доступа к электронным документам.</w:t>
      </w:r>
    </w:p>
    <w:bookmarkEnd w:id="431"/>
    <w:bookmarkStart w:name="z440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Участникам СЭД следует:</w:t>
      </w:r>
    </w:p>
    <w:bookmarkEnd w:id="432"/>
    <w:bookmarkStart w:name="z441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хранить 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тайне </w:t>
      </w:r>
      <w:r>
        <w:rPr>
          <w:rFonts w:ascii="Times New Roman"/>
          <w:b w:val="false"/>
          <w:i w:val="false"/>
          <w:color w:val="000000"/>
          <w:sz w:val="28"/>
        </w:rPr>
        <w:t>служебную информацию, ставшую им известной в процессе работы со средствами криптографической защиты информации;</w:t>
      </w:r>
    </w:p>
    <w:bookmarkEnd w:id="433"/>
    <w:bookmarkStart w:name="z442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хранить в тайне содержание закрытых (секретных) ключей средств электронной цифровой подписи (средств криптографической защиты информации);</w:t>
      </w:r>
    </w:p>
    <w:bookmarkEnd w:id="434"/>
    <w:bookmarkStart w:name="z443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bookmarkEnd w:id="435"/>
    <w:bookmarkStart w:name="z444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синхронизацию времени на персональных компьютерах с эталонным временем;</w:t>
      </w:r>
    </w:p>
    <w:bookmarkEnd w:id="436"/>
    <w:bookmarkStart w:name="z445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осуществлять эксплуатацию программ (в том числе - вирусы) на персональных компьютерах, которые нарушают функционирование средств электронной цифровой подписи, в соответствии с требованиями по использованию средств криптографической защиты информации.</w:t>
      </w:r>
    </w:p>
    <w:bookmarkEnd w:id="437"/>
    <w:bookmarkStart w:name="z446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имеющие действующие регистрационные свидетельства, выданные УЦ ГО.</w:t>
      </w:r>
    </w:p>
    <w:bookmarkEnd w:id="438"/>
    <w:bookmarkStart w:name="z447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Порядок применения электронной цифровой подписи в СЭД заключается в следующем:</w:t>
      </w:r>
    </w:p>
    <w:bookmarkEnd w:id="439"/>
    <w:bookmarkStart w:name="z448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электронной цифровой подписи для подписания электронного документа осуществляется с использованием:</w:t>
      </w:r>
    </w:p>
    <w:bookmarkEnd w:id="440"/>
    <w:bookmarkStart w:name="z449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bookmarkEnd w:id="441"/>
    <w:bookmarkStart w:name="z450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электронной цифровой подписи сотрудника подразделения документационного обеспечения;</w:t>
      </w:r>
    </w:p>
    <w:bookmarkEnd w:id="442"/>
    <w:bookmarkStart w:name="z451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bookmarkEnd w:id="443"/>
    <w:bookmarkStart w:name="z452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государственного органа при удостоверении электронных документов, издаваемых им в пределах его полномочий, удостоверяет (подписывает) текст документа (вложенный (-ые)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bookmarkEnd w:id="444"/>
    <w:bookmarkStart w:name="z453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регистрационного свидетельства, полученных в УЦ ГО;</w:t>
      </w:r>
    </w:p>
    <w:bookmarkEnd w:id="445"/>
    <w:bookmarkStart w:name="z454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bookmarkEnd w:id="446"/>
    <w:bookmarkStart w:name="z45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электронной цифровой подписью сотрудника службы ДОУ удостоверяется (подписывается) электронная регистрационная карточка (уникальный идентификатор, назначенный из СЭД, дата документа, автор документа и электронный документ, удостоверенный электронной цифровой подписью должностного лица государственного органа).</w:t>
      </w:r>
    </w:p>
    <w:bookmarkEnd w:id="447"/>
    <w:bookmarkStart w:name="z45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электронной цифровой подписи сотрудника подразделения документационного обеспечения осуществляется с использованием средств криптографической защиты информации, реализующих процессы формирования и проверки электронной цифровой подписи (средства электронной цифровой подписи), ключевого носителя и регистрационного свидетельства, полученных в УЦ ГО.</w:t>
      </w:r>
    </w:p>
    <w:bookmarkEnd w:id="448"/>
    <w:bookmarkStart w:name="z457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Обеспечение информационной безопасности СЭД</w:t>
      </w:r>
    </w:p>
    <w:bookmarkEnd w:id="449"/>
    <w:bookmarkStart w:name="z45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обеспечения информационной безопасности.</w:t>
      </w:r>
    </w:p>
    <w:bookmarkEnd w:id="450"/>
    <w:bookmarkStart w:name="z45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bookmarkEnd w:id="451"/>
    <w:bookmarkStart w:name="z46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Средства криптографической защиты информации, реализующие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bookmarkEnd w:id="452"/>
    <w:bookmarkStart w:name="z461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Документы, содержащие сведения, составляющие государственные секреты, не подлежат приему, обработке, хранению и передаче через СЭД.</w:t>
      </w:r>
    </w:p>
    <w:bookmarkEnd w:id="453"/>
    <w:bookmarkStart w:name="z462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контроля исполнения документов</w:t>
      </w:r>
    </w:p>
    <w:bookmarkEnd w:id="454"/>
    <w:bookmarkStart w:name="z463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 физических и юридических лиц заполняются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5"/>
    <w:bookmarkStart w:name="z464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исполнения документов включает следующие этапы:</w:t>
      </w:r>
    </w:p>
    <w:bookmarkEnd w:id="456"/>
    <w:bookmarkStart w:name="z465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постановка документов на контроль;</w:t>
      </w:r>
    </w:p>
    <w:bookmarkEnd w:id="457"/>
    <w:bookmarkStart w:name="z466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своевременности доведения документов до исполнителей;</w:t>
      </w:r>
    </w:p>
    <w:bookmarkEnd w:id="458"/>
    <w:bookmarkStart w:name="z467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предварительная проверка и регулирование хода исполнения;</w:t>
      </w:r>
    </w:p>
    <w:bookmarkEnd w:id="459"/>
    <w:bookmarkStart w:name="z468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снятие документа с контроля;</w:t>
      </w:r>
    </w:p>
    <w:bookmarkEnd w:id="460"/>
    <w:bookmarkStart w:name="z469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исполненного документа в дело;</w:t>
      </w:r>
    </w:p>
    <w:bookmarkEnd w:id="461"/>
    <w:bookmarkStart w:name="z47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учет, обобщение и анализ результатов контроля исполнения документов;</w:t>
      </w:r>
    </w:p>
    <w:bookmarkEnd w:id="462"/>
    <w:bookmarkStart w:name="z471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информирование руководства о ходе и результатах исполнения документов.</w:t>
      </w:r>
    </w:p>
    <w:bookmarkEnd w:id="463"/>
    <w:bookmarkStart w:name="z472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Контролю подлежат все зарегистрированные документы, требующие исполнения, в том числе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bookmarkEnd w:id="464"/>
    <w:bookmarkStart w:name="z82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102-1. Контроль за своевременностью и качеством реализации пунктов поручений Президента Республики Казахстан, Руководства Администрации Президента Республики Казахстан по итогам региональных поездок, международных и общественно значимых мероприятий, данных Правительству Республики Казахстан, организациям, осуществляет Правительство Республики Казахстан.</w:t>
      </w:r>
    </w:p>
    <w:bookmarkEnd w:id="4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102-1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3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Акты и поручения Президента Республики Казахстан, Руководства Администрации Президента Республики Казахстан с учетом установленных сроков исполнения ставятся на следующие виды контроля: </w:t>
      </w:r>
    </w:p>
    <w:bookmarkEnd w:id="466"/>
    <w:bookmarkStart w:name="z474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срочный – с пометками: "весьма срочно" – в течение трех рабочих дней, "срочно", "ускорить" – до десяти рабочих дней;</w:t>
      </w:r>
    </w:p>
    <w:bookmarkEnd w:id="467"/>
    <w:bookmarkStart w:name="z475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– от десяти рабочих дней до одного месяца;</w:t>
      </w:r>
    </w:p>
    <w:bookmarkEnd w:id="468"/>
    <w:bookmarkStart w:name="z476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среднесрочный – от одного до шести месяцев; </w:t>
      </w:r>
    </w:p>
    <w:bookmarkEnd w:id="469"/>
    <w:bookmarkStart w:name="z477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долгосрочный – свыше шести месяцев.</w:t>
      </w:r>
    </w:p>
    <w:bookmarkEnd w:id="470"/>
    <w:bookmarkStart w:name="z478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bookmarkEnd w:id="471"/>
    <w:bookmarkStart w:name="z479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bookmarkEnd w:id="472"/>
    <w:bookmarkStart w:name="z828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103-1. Субъектами, осуществляющими контроль за исполнением актов и поручений Президента Республики Казахстан, Руководства Администрации Президента Республики Казахстан в организациях, являются следующие должностные лица:</w:t>
      </w:r>
    </w:p>
    <w:bookmarkEnd w:id="473"/>
    <w:bookmarkStart w:name="z829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руководитель организации, который осуществляет общее руководство и контроль за своевременным и качественным исполнением и соблюдением исполнительской дисциплины актов и поручений Президента Республики Казахстан, Руководства Администрации Президента Республики Казахстан;</w:t>
      </w:r>
    </w:p>
    <w:bookmarkEnd w:id="474"/>
    <w:bookmarkStart w:name="z830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заместители первого руководителя организации, которые обеспечивают качественное исполнение актов и поручений Президента Республики Казахстан, Руководства Администрации Президента Республики Казахстан по курируемым направлениям работы.</w:t>
      </w:r>
    </w:p>
    <w:bookmarkEnd w:id="475"/>
    <w:bookmarkStart w:name="z831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Казахстан, Руководства Администрации Президента Республики Казахстан.</w:t>
      </w:r>
    </w:p>
    <w:bookmarkEnd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103-1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2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103-2. Организации-соисполнители актов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поставленных на:</w:t>
      </w:r>
    </w:p>
    <w:bookmarkEnd w:id="477"/>
    <w:bookmarkStart w:name="z833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срочный контроль, с пометками "весьма срочно"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bookmarkEnd w:id="478"/>
    <w:bookmarkStart w:name="z834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контроль – не позднее, чем за пять рабочих дней до установленного срока исполнения, если иное не установлено соответствующим поручением;</w:t>
      </w:r>
    </w:p>
    <w:bookmarkEnd w:id="479"/>
    <w:bookmarkStart w:name="z835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среднесрочный контроль – непозднее, чем за десять рабочих дней до установленного срока исполнения, если иное не установлено соответствующим поручением;</w:t>
      </w:r>
    </w:p>
    <w:bookmarkEnd w:id="480"/>
    <w:bookmarkStart w:name="z836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долгосрочный контроль – не позднее, чем за двадцать рабочих дней до установленного срока исполнения, если иное не установлено соответствующим поручением.</w:t>
      </w:r>
    </w:p>
    <w:bookmarkEnd w:id="4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103-2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7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103-3. В случае, если пункты актов и поручений Президента Республики Казахстан, Руководства Администрации Президента Республики Казахстан не могут быть выполнены в установленный срок, то руководитель организации, а в случаях, если затрагиваются полномочия Правительства, – после согласования с Премьер-Министром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государственные служащие организации-исполнителя, а также организаций-соисполнителей и должностные лица организаций.</w:t>
      </w:r>
    </w:p>
    <w:bookmarkEnd w:id="482"/>
    <w:bookmarkStart w:name="z838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которые не могут быть выполнены в установленный срок, руководитель организации-исполнителя не позднее установленного срока вносит письмо в адрес руководства Правительства Республики Казахстан или Руководителю Канцелярии Премьер-Министра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bookmarkEnd w:id="4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103-3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9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103-4. Продление сроков исполнения пунктов актов и поручений Президента Республики Казахстан, Руководства Администрации Президента Республики Казахстан либо их перевод на среднесрочный или долгосрочный контроль, за исключением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допускаются не более одного раза по решению Президента Республики Казахстан или Руководителя Администрации Президента Республики Казахстан на основании экспертного заключения структурного подразделения Администрации Президента Республики Казахстан.</w:t>
      </w:r>
    </w:p>
    <w:bookmarkEnd w:id="484"/>
    <w:bookmarkStart w:name="z840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сроков исполнения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либо их перевод на среднесрочный или долгосрочный контроль допускаются не более одного раза по решению Премьер-Министра Республики Казахстан или его заместителя.</w:t>
      </w:r>
    </w:p>
    <w:bookmarkEnd w:id="4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103-4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1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103-5. Повторное продление срока исполнения пунктов актов и поручений Президента Республики Казахстан, Руководства Администрации Президента Республики Казахстан, за исключением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допускается в исключительных случаях по решению 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ответственных должностных лиц организаций.</w:t>
      </w:r>
    </w:p>
    <w:bookmarkEnd w:id="486"/>
    <w:bookmarkStart w:name="z842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продление сроков исполнения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допускается в исключительных случаях по решению Премьер-Министра Республики Казахстан или его заместителя с рассмотрением вопроса о дисциплинарной ответственности ответственных должностных лиц организаций.</w:t>
      </w:r>
    </w:p>
    <w:bookmarkEnd w:id="4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103-5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3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103-6. Предложение о повторном продлении актов и поручений Президента Республики Казахстан, Руководства Администрации Президента Республики Казахстан со сроком исполнения свыше трех месяцев вносится в Администрацию Президента Республики Казахстан организацией-исполнителем, а в случаях, если затрагиваются полномочия Правительства Республики Казахстан, – после согласования с Премьер-Министром Республики Казахстан (лицом, исполняющим его обязанности) или его заместителем не позднее пятнадцати рабочих дней до истечения срока его исполнения.</w:t>
      </w:r>
    </w:p>
    <w:bookmarkEnd w:id="488"/>
    <w:bookmarkStart w:name="z84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структурное подразделение Администрации Президента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Казахстан, Руководства Администрации Президента Республики Казахстан и по ее результатам готовит экспертное заключение.</w:t>
      </w:r>
    </w:p>
    <w:bookmarkEnd w:id="489"/>
    <w:bookmarkStart w:name="z84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настоящего пункта не распространяются на поручения,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103-6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103-7. Предложение о повторном продлении поручений,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102-1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 сроком исполнения свыше трех месяцев вносится в адрес руководства Правительства Республики Казахстан или Руководителю Канцелярии Премьер-Министра Республики Казахстан организацией-исполнителем не позднее пятнадцати рабочих дней до истечения срока исполнения.</w:t>
      </w:r>
    </w:p>
    <w:bookmarkEnd w:id="491"/>
    <w:bookmarkStart w:name="z84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структурное подразделение Канцелярии Премьер-Министра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поручения и по ее результатам готовит экспертное заключение.</w:t>
      </w:r>
    </w:p>
    <w:bookmarkEnd w:id="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103-7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103-8. В случае внесения предложения о продлении срока исполнения пунктов актов и поручений Президента Республики Казахстан, Руководства Администрации Президента Республики Казахстан более двух раз, рассматривается вопрос о наказании первых руководителей организаций.</w:t>
      </w:r>
    </w:p>
    <w:bookmarkEnd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103-8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103-9. Продление сроков исполнения личных поручений Президента Республики Казахстан осуществляется только Президентом Республики Казахстан.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Параграф 7 дополнен пунктом 103-9 в соответствии с постановлением Правительства РК от 30.11.2020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Акты и поручения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 ставятся на следующие виды контроля: </w:t>
      </w:r>
    </w:p>
    <w:bookmarkEnd w:id="495"/>
    <w:bookmarkStart w:name="z48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срочный контроль с пометками "весьма срочно" –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bookmarkEnd w:id="496"/>
    <w:bookmarkStart w:name="z48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краткосрочный контроль, не позднее, чем за пять рабочих дней до установленного срока исполнения, если иное не установлено соответствующим поручением;</w:t>
      </w:r>
    </w:p>
    <w:bookmarkEnd w:id="497"/>
    <w:bookmarkStart w:name="z48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среднесрочный контроль, не позднее, чем за десять рабочих дней до установленного срока исполнения, если иное не установлено соответствующим поручением;</w:t>
      </w:r>
    </w:p>
    <w:bookmarkEnd w:id="498"/>
    <w:bookmarkStart w:name="z48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bookmarkEnd w:id="499"/>
    <w:bookmarkStart w:name="z48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исполнения поручений, установленные в актах и поручениях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Казахстан, исчисляются в рабочих днях со дня их поступления в организацию.</w:t>
      </w:r>
    </w:p>
    <w:bookmarkEnd w:id="500"/>
    <w:bookmarkStart w:name="z486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если в поручениях не указаны сроки, то они исполняются в месячный срок с внесением информации в адрес Правительства Республики Казахстан, Премьер-Министра Республики Казахстан или его заместителей и Руководителя Канцелярии Премьер-Министра Республики Казахстан. </w:t>
      </w:r>
    </w:p>
    <w:bookmarkEnd w:id="501"/>
    <w:bookmarkStart w:name="z487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поручения Президента Республики Казахстан и Руководителя Администрации Президента Республики Казахстан с резолюциями к ним Премьер-Министра Республики Казахстан, его заместителей и Руководителя Канцелярии Премьер-Министра Республики Казахстан исполняются организациями не позднее 20-дневного срока со дня поручения, если в поручениях не установлены иные сроки. Организация – соисполнитель направляет свою информацию ответственной организации – исполнителю не позднее, чем за пять дней до истечения установленного срока.</w:t>
      </w:r>
    </w:p>
    <w:bookmarkEnd w:id="502"/>
    <w:bookmarkStart w:name="z488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Сроки исполнения протокольных поручений, содержащихся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Канцелярии Премьер-Министра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bookmarkEnd w:id="503"/>
    <w:bookmarkStart w:name="z489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Контроль исполнения документов по существу вопроса возлагается на руководителей структурных подразделений или должностные лица. </w:t>
      </w:r>
    </w:p>
    <w:bookmarkEnd w:id="504"/>
    <w:bookmarkStart w:name="z490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сроками исполнения документов, за сроками рассмотрения обращений физических и юридических лиц осуществляется службой ДОУ. </w:t>
      </w:r>
    </w:p>
    <w:bookmarkEnd w:id="505"/>
    <w:bookmarkStart w:name="z491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При организации контроля исполнения используются РКФ. Контрольная картотека систематизируется по срокам исполнения документов, исполнителям, группам документов. </w:t>
      </w:r>
    </w:p>
    <w:bookmarkEnd w:id="506"/>
    <w:bookmarkStart w:name="z492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Документ снимается с контроля руководителем, поставившим его на контроль, или по его поручению – службой ДОУ.</w:t>
      </w:r>
    </w:p>
    <w:bookmarkEnd w:id="507"/>
    <w:bookmarkStart w:name="z493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bookmarkEnd w:id="508"/>
    <w:bookmarkStart w:name="z494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Порядок учета и хранения печатей, штампов и бланков</w:t>
      </w:r>
    </w:p>
    <w:bookmarkEnd w:id="509"/>
    <w:bookmarkStart w:name="z495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организаций.</w:t>
      </w:r>
    </w:p>
    <w:bookmarkEnd w:id="510"/>
    <w:bookmarkStart w:name="z496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Государственная организация имеет одну печать с изображением Государственного Герба Республики Казахстан.</w:t>
      </w:r>
    </w:p>
    <w:bookmarkEnd w:id="511"/>
    <w:bookmarkStart w:name="z497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bookmarkEnd w:id="512"/>
    <w:bookmarkStart w:name="z498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Учет печатно-бланочной продукции, подлежащей защите, в том числе с изображением Государственного Герба Республики Казахстан, ведется в соответствующих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3"/>
    <w:bookmarkStart w:name="z499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и выдачи печатно-бланочной продукции, подлежащей защите,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</w:p>
    <w:bookmarkEnd w:id="514"/>
    <w:bookmarkStart w:name="z50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bookmarkEnd w:id="515"/>
    <w:bookmarkStart w:name="z50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При изготовлении копий документов, оформленных на бланках с изображением Государственного Герба Республики Казахстан, и предназначенных для рассылки, проставляются номер экземпляра и печать организации.</w:t>
      </w:r>
    </w:p>
    <w:bookmarkEnd w:id="516"/>
    <w:bookmarkStart w:name="z50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Размножение и копирование средствами оперативной полиграфии незаполненных бланков, подлежащих защите, не допускаются.</w:t>
      </w:r>
    </w:p>
    <w:bookmarkEnd w:id="517"/>
    <w:bookmarkStart w:name="z50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Республики Казахстан и специальной штемпельной краски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8"/>
    <w:bookmarkStart w:name="z504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Учет перьевых авторучек, заправленных специальными чернилами с химическими добавками, имеющими индивидуальные свойства с целью защиты 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9"/>
    <w:bookmarkStart w:name="z50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Заголовки регистрационных учетных форм включаются в номенклатуру дел организации.</w:t>
      </w:r>
    </w:p>
    <w:bookmarkEnd w:id="520"/>
    <w:bookmarkStart w:name="z50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Листы журналов нумеруются, прошиваются и опечатываются.</w:t>
      </w:r>
    </w:p>
    <w:bookmarkEnd w:id="521"/>
    <w:bookmarkStart w:name="z50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Передача другому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2"/>
    <w:bookmarkStart w:name="z50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bookmarkEnd w:id="523"/>
    <w:bookmarkStart w:name="z509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проставлением соответствующих отметок в журналах учета и выдачи печатно-бланочной продукции, подлежащей защите.</w:t>
      </w:r>
    </w:p>
    <w:bookmarkEnd w:id="524"/>
    <w:bookmarkStart w:name="z510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bookmarkEnd w:id="525"/>
    <w:bookmarkStart w:name="z511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Уничтожение средств защиты документов (в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уничтожению средств защиты документов,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проставлением отметок в соответствующих журналах учета и выдачи.</w:t>
      </w:r>
    </w:p>
    <w:bookmarkEnd w:id="526"/>
    <w:bookmarkStart w:name="z512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При реорганизации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средств защиты документов производится с составлением актов,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</w:p>
    <w:bookmarkEnd w:id="527"/>
    <w:bookmarkStart w:name="z513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Уничтожение или дальнейшее хранение журналов и других регистрационных учетных форм осуществляются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согласованию с уполномоченным органом или местным исполнительным органом области, городов республиканского значения и столицы.</w:t>
      </w:r>
    </w:p>
    <w:bookmarkEnd w:id="528"/>
    <w:bookmarkStart w:name="z51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 Отметки о результатах проверок проставляются в журналах учета и выдачи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29"/>
    <w:bookmarkStart w:name="z515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bookmarkEnd w:id="530"/>
    <w:bookmarkStart w:name="z516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Порядок составления номенклатуры дел, формирования и хранения дел</w:t>
      </w:r>
    </w:p>
    <w:bookmarkEnd w:id="531"/>
    <w:bookmarkStart w:name="z517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хранения. </w:t>
      </w:r>
    </w:p>
    <w:bookmarkEnd w:id="532"/>
    <w:bookmarkStart w:name="z518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 </w:t>
      </w:r>
    </w:p>
    <w:bookmarkEnd w:id="533"/>
    <w:bookmarkStart w:name="z519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В номенклатуре дел фиксируется форма документа – электронная с указанием носителя информации или бумажная.</w:t>
      </w:r>
    </w:p>
    <w:bookmarkEnd w:id="534"/>
    <w:bookmarkStart w:name="z520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</w:p>
    <w:bookmarkEnd w:id="535"/>
    <w:bookmarkStart w:name="z521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Номенклатура дел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составляется (не позднее 10 декабря календарного года) службой ДОУ на основе номенклатур дел структурных подразделений, представленных соответствующими подразделениями.</w:t>
      </w:r>
    </w:p>
    <w:bookmarkEnd w:id="536"/>
    <w:bookmarkStart w:name="z522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Вновь созданное подразделение в месячный срок разрабатывает номенклатуру дел подразделения и представляет ее в службу ДОУ.</w:t>
      </w:r>
    </w:p>
    <w:bookmarkEnd w:id="537"/>
    <w:bookmarkStart w:name="z523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Номенклатура дел организации подписывается руководителем службы ДОУ, согласовывается с экспертной комиссией организации </w:t>
      </w:r>
    </w:p>
    <w:bookmarkEnd w:id="538"/>
    <w:bookmarkStart w:name="z524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(далее – ЭК),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и утверждается (не позднее конца текущего года) руководителем организации. Согласовывается номенклатура дел с государственным архивным учреждением не реже одного раза в 5 лет, если не было концептуальных изменений в функциях и структуре организации.</w:t>
      </w:r>
    </w:p>
    <w:bookmarkEnd w:id="539"/>
    <w:bookmarkStart w:name="z52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не являющиеся источниками пополнения Национального архивного фонда, не представляют номенклатуры дел на согласование ЭПК.</w:t>
      </w:r>
    </w:p>
    <w:bookmarkEnd w:id="540"/>
    <w:bookmarkStart w:name="z52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Номенклатура дел печатается в необходимом количестве экземпляров. Один экземпляр утвержденной номенклатуры дел хранится в государственном архиве, с которым она согласовывалась. </w:t>
      </w:r>
    </w:p>
    <w:bookmarkEnd w:id="541"/>
    <w:bookmarkStart w:name="z52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Номенклатура дел в конце каждого года уточняется, утверждается руководителем организации и вводится в действие с 1 января следующего года. </w:t>
      </w:r>
    </w:p>
    <w:bookmarkEnd w:id="542"/>
    <w:bookmarkStart w:name="z52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bookmarkEnd w:id="543"/>
    <w:bookmarkStart w:name="z52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Документы филиалов (представительств) вносятся в качестве разделов в номенклатуру дел организации. </w:t>
      </w:r>
    </w:p>
    <w:bookmarkEnd w:id="544"/>
    <w:bookmarkStart w:name="z53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Самостоятельным разделом номенклатуры дел является наименование общественной организации. Данный раздел располагается после всех разделов номенклатуры дел организации.</w:t>
      </w:r>
    </w:p>
    <w:bookmarkEnd w:id="545"/>
    <w:bookmarkStart w:name="z53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 </w:t>
      </w:r>
    </w:p>
    <w:bookmarkEnd w:id="546"/>
    <w:bookmarkStart w:name="z53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Для подведомственных организаций с однородным составом документов службой ДОУ вышестоящего органа (вышестоящей организации) разрабатываются типовые (примерные) номенклатуры дел. Такие номенклатуры подлежат согласованию с уполномоченным органом или местными исполнительными органами областей, городов республиканского значения и столицы.</w:t>
      </w:r>
    </w:p>
    <w:bookmarkEnd w:id="547"/>
    <w:bookmarkStart w:name="z53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документами, соответствующими регистрационными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свидетельствами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электронных цифровых подписей, уведомлениями-квитанциями о доставке данных электронных документов.</w:t>
      </w:r>
    </w:p>
    <w:bookmarkEnd w:id="548"/>
    <w:bookmarkStart w:name="z53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bookmarkEnd w:id="549"/>
    <w:bookmarkStart w:name="z53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bookmarkEnd w:id="550"/>
    <w:bookmarkStart w:name="z53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Организации разрабатывают перечень документов, образующихся в их деятельности, только в электронном виде с указанием сроков их хранения, согласованный с уполномоченным органом, и отражают в номенклатуре дел виды документов.</w:t>
      </w:r>
    </w:p>
    <w:bookmarkEnd w:id="551"/>
    <w:bookmarkStart w:name="z53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 </w:t>
      </w:r>
    </w:p>
    <w:bookmarkEnd w:id="552"/>
    <w:bookmarkStart w:name="z53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bookmarkEnd w:id="553"/>
    <w:bookmarkStart w:name="z53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архивном хранении, ограничивается.</w:t>
      </w:r>
    </w:p>
    <w:bookmarkEnd w:id="554"/>
    <w:bookmarkStart w:name="z54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электронных цифровых подписей и их защита от несанкционированного доступа возлагаются на владельцев регистрационных свидетельств.</w:t>
      </w:r>
    </w:p>
    <w:bookmarkEnd w:id="555"/>
    <w:bookmarkStart w:name="z54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 хранении электронных документов обеспечивается привязка (синхронизация) электронных документов и соответствующих открытых ключей электронных цифровых подписей.</w:t>
      </w:r>
    </w:p>
    <w:bookmarkEnd w:id="556"/>
    <w:bookmarkStart w:name="z54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данных, а также обеспечивают создание резервных копий электронных документов.</w:t>
      </w:r>
    </w:p>
    <w:bookmarkEnd w:id="5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актами уполномоченного органа в сфере обеспечения информационной безопасности.</w:t>
      </w:r>
    </w:p>
    <w:bookmarkStart w:name="z54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Государственные органы обеспечивают доставку электронных документов объемом не более 95 Мб, количество вложений которого не превышает 80 файлов. </w:t>
      </w:r>
    </w:p>
    <w:bookmarkEnd w:id="558"/>
    <w:bookmarkStart w:name="z545" w:id="5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Порядок оформления номенклатуры дел</w:t>
      </w:r>
    </w:p>
    <w:bookmarkEnd w:id="559"/>
    <w:bookmarkStart w:name="z54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bookmarkEnd w:id="560"/>
    <w:bookmarkStart w:name="z54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Печатные издания в номенклатуру дел не включаются.</w:t>
      </w:r>
    </w:p>
    <w:bookmarkEnd w:id="561"/>
    <w:bookmarkStart w:name="z54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дел в пределах структурного подразделения. Элементы индекса отделяются друг от друга дефисом.</w:t>
      </w:r>
    </w:p>
    <w:bookmarkEnd w:id="562"/>
    <w:bookmarkStart w:name="z54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 </w:t>
      </w:r>
    </w:p>
    <w:bookmarkEnd w:id="563"/>
    <w:bookmarkStart w:name="z55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В графу 2 номенклатуры дел включаются заголовки дел (томов, частей). </w:t>
      </w:r>
    </w:p>
    <w:bookmarkEnd w:id="564"/>
    <w:bookmarkStart w:name="z55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заголовку:</w:t>
      </w:r>
    </w:p>
    <w:bookmarkEnd w:id="565"/>
    <w:bookmarkStart w:name="z55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заголовок дела должен четко, в обобщенной форме отражать основное содержание и состав документов дела; </w:t>
      </w:r>
    </w:p>
    <w:bookmarkEnd w:id="566"/>
    <w:bookmarkStart w:name="z55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допускается употребление в заголовке дела неконкретных формулировок ("разные материалы", "общая переписка", "исходящая корреспонденция" "входящие документы"), а также вводных слов и сложных оборотов; </w:t>
      </w:r>
    </w:p>
    <w:bookmarkEnd w:id="567"/>
    <w:bookmarkStart w:name="z55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 дела состоит из элементов, располагаемых в следующей последовательности: </w:t>
      </w:r>
    </w:p>
    <w:bookmarkEnd w:id="568"/>
    <w:bookmarkStart w:name="z55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вида дела (переписка, журнал) или разновидности документов (протоколы, приказы); </w:t>
      </w:r>
    </w:p>
    <w:bookmarkEnd w:id="569"/>
    <w:bookmarkStart w:name="z55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 </w:t>
      </w:r>
    </w:p>
    <w:bookmarkEnd w:id="570"/>
    <w:bookmarkStart w:name="z55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содержание документов дела; </w:t>
      </w:r>
    </w:p>
    <w:bookmarkEnd w:id="571"/>
    <w:bookmarkStart w:name="z55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местности (территории), с которой связано содержание документов дела; </w:t>
      </w:r>
    </w:p>
    <w:bookmarkEnd w:id="572"/>
    <w:bookmarkStart w:name="z55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(период), к которой относятся документы дела; </w:t>
      </w:r>
    </w:p>
    <w:bookmarkEnd w:id="573"/>
    <w:bookmarkStart w:name="z56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"документы". </w:t>
      </w:r>
    </w:p>
    <w:bookmarkEnd w:id="574"/>
    <w:bookmarkStart w:name="z56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Термин "документы" применяется также в заголовках дел, содержащих документы – приложения к какому либо документу, и оформляются следующим образом: "Протокол (- ы) заседания (- ий) Совета директоров компании и документы к ним" или "Документы к протоколу заседания Совета директоров компании";</w:t>
      </w:r>
    </w:p>
    <w:bookmarkEnd w:id="575"/>
    <w:bookmarkStart w:name="z56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заголовках дел, содержащих переписку,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 </w:t>
      </w:r>
    </w:p>
    <w:bookmarkEnd w:id="576"/>
    <w:bookmarkStart w:name="z56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заголовках дел, содержащих переписку с более тремя разнородными корреспондентами, их наименования не перечисляются; </w:t>
      </w:r>
    </w:p>
    <w:bookmarkEnd w:id="577"/>
    <w:bookmarkStart w:name="z56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обозначении в заголовках дел административно-территориальных единиц учитывается следующее: </w:t>
      </w:r>
    </w:p>
    <w:bookmarkEnd w:id="578"/>
    <w:bookmarkStart w:name="z56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 </w:t>
      </w:r>
    </w:p>
    <w:bookmarkEnd w:id="579"/>
    <w:bookmarkStart w:name="z56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содержание дела касается одной административно-территориальной единицы (населенного пункта), ее (его) название указывается в заголовке дела; </w:t>
      </w:r>
    </w:p>
    <w:bookmarkEnd w:id="580"/>
    <w:bookmarkStart w:name="z56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заголовках дел, содержащих плановую или отчетную документацию, указывается период (квартал, год), на (за) который составлены планы (отчеты); </w:t>
      </w:r>
    </w:p>
    <w:bookmarkEnd w:id="581"/>
    <w:bookmarkStart w:name="z56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заголовки судебных, следственных, личных, персональных, арбитражных дел, а также дел, содержащих документы, связанные последовательностью делопроизводства по одному вопросу, начинаются со слова "Дело";</w:t>
      </w:r>
    </w:p>
    <w:bookmarkEnd w:id="582"/>
    <w:bookmarkStart w:name="z56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если дело будет состоять из нескольких томов или частей, то составляется общий заголовок дела, а затем составляются заголовки каждого тома или части, уточняющие содержание заголовка дела. </w:t>
      </w:r>
    </w:p>
    <w:bookmarkEnd w:id="583"/>
    <w:bookmarkStart w:name="z57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Заголовки дел внутри разделов номенклатуры располагаются в соответствии со степенью важности документов, составляющих дела, и их взаимосвязью. </w:t>
      </w:r>
    </w:p>
    <w:bookmarkEnd w:id="584"/>
    <w:bookmarkStart w:name="z57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bookmarkEnd w:id="585"/>
    <w:bookmarkStart w:name="z57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bookmarkEnd w:id="586"/>
    <w:bookmarkStart w:name="z57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</w:p>
    <w:bookmarkEnd w:id="587"/>
    <w:bookmarkStart w:name="z57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 </w:t>
      </w:r>
    </w:p>
    <w:bookmarkEnd w:id="588"/>
    <w:bookmarkStart w:name="z57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Графа 3 заполняется после завершения календарного года. </w:t>
      </w:r>
    </w:p>
    <w:bookmarkEnd w:id="589"/>
    <w:bookmarkStart w:name="z57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– на типовую (примерную) номенклатуру дел.</w:t>
      </w:r>
    </w:p>
    <w:bookmarkEnd w:id="590"/>
    <w:bookmarkStart w:name="z577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</w:p>
    <w:bookmarkEnd w:id="591"/>
    <w:bookmarkStart w:name="z57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По окончании года осуществляется сверка (уточнение) заголовков номенклатуры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 </w:t>
      </w:r>
    </w:p>
    <w:bookmarkEnd w:id="592"/>
    <w:bookmarkStart w:name="z57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заведенных дел томов или части сообщаются архиву организации.</w:t>
      </w:r>
    </w:p>
    <w:bookmarkEnd w:id="593"/>
    <w:bookmarkStart w:name="z580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Порядок формирования дел</w:t>
      </w:r>
    </w:p>
    <w:bookmarkEnd w:id="594"/>
    <w:bookmarkStart w:name="z58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Исполненные документы формируются исполнителем в дела в соответствии с номенклатурой дел. Формирование дел вне номенклатуры дел не допускается. </w:t>
      </w:r>
    </w:p>
    <w:bookmarkEnd w:id="595"/>
    <w:bookmarkStart w:name="z58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Контроль за формированием дел осуществляет служба ДОУ.</w:t>
      </w:r>
    </w:p>
    <w:bookmarkEnd w:id="596"/>
    <w:bookmarkStart w:name="z58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При формировании дел соблюдаются следующие требования: </w:t>
      </w:r>
    </w:p>
    <w:bookmarkEnd w:id="597"/>
    <w:bookmarkStart w:name="z58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дело помещаются только исполненные, правильно оформленные документы, соответствующие по своему содержанию заголовку дела по номенклатуре дел; </w:t>
      </w:r>
    </w:p>
    <w:bookmarkEnd w:id="598"/>
    <w:bookmarkStart w:name="z58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дело помещаются вместе все документы, относящиеся к разрешению одного вопроса. </w:t>
      </w:r>
    </w:p>
    <w:bookmarkEnd w:id="599"/>
    <w:bookmarkStart w:name="z58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документам, независимо от даты их утверждения или составления, присоединяются к документам, к которым они относятся.</w:t>
      </w:r>
    </w:p>
    <w:bookmarkEnd w:id="600"/>
    <w:bookmarkStart w:name="z587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объемом свыше 180 листов составляют отдельный том, о чем в документе делается отметка.</w:t>
      </w:r>
    </w:p>
    <w:bookmarkEnd w:id="601"/>
    <w:bookmarkStart w:name="z58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группируются версии документа на казахском, русском и иных языках;</w:t>
      </w:r>
    </w:p>
    <w:bookmarkEnd w:id="602"/>
    <w:bookmarkStart w:name="z58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</w:p>
    <w:bookmarkEnd w:id="603"/>
    <w:bookmarkStart w:name="z59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раздельно группируются в дела документы постоянного и временного сроков хранения; </w:t>
      </w:r>
    </w:p>
    <w:bookmarkEnd w:id="604"/>
    <w:bookmarkStart w:name="z59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телеграммы, ксерокопии факсограмм, телефонограммы помещаются в дела на общих основаниях в соответствии с номенклатурой дел; </w:t>
      </w:r>
    </w:p>
    <w:bookmarkEnd w:id="605"/>
    <w:bookmarkStart w:name="z59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дело не помещаются документы, подлежащие возврату, черновики и лишние экземпляры;</w:t>
      </w:r>
    </w:p>
    <w:bookmarkEnd w:id="606"/>
    <w:bookmarkStart w:name="z59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объему дело постоянного срока хранения не должно превышать 180 листов;</w:t>
      </w:r>
    </w:p>
    <w:bookmarkEnd w:id="607"/>
    <w:bookmarkStart w:name="z59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"последний" ("последняя").</w:t>
      </w:r>
    </w:p>
    <w:bookmarkEnd w:id="608"/>
    <w:bookmarkStart w:name="z59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Документы внутри дела располагаются сверху вниз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– документ с окончательным решением вопроса, далее –документы, освещающие ход решения вопроса.</w:t>
      </w:r>
    </w:p>
    <w:bookmarkEnd w:id="609"/>
    <w:bookmarkStart w:name="z596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bookmarkEnd w:id="610"/>
    <w:bookmarkStart w:name="z59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bookmarkEnd w:id="611"/>
    <w:bookmarkStart w:name="z598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отдельные дела.</w:t>
      </w:r>
    </w:p>
    <w:bookmarkEnd w:id="612"/>
    <w:bookmarkStart w:name="z599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Протоколы в деле располагаются в хронологическом порядке по номерам вместе с документами к ним.</w:t>
      </w:r>
    </w:p>
    <w:bookmarkEnd w:id="613"/>
    <w:bookmarkStart w:name="z600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Переписка группируется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bookmarkEnd w:id="614"/>
    <w:bookmarkStart w:name="z601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Документы в личных делах располагаются в хронологическом порядке в соответствии с их поступлением.</w:t>
      </w:r>
    </w:p>
    <w:bookmarkEnd w:id="615"/>
    <w:bookmarkStart w:name="z602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Лицевые счета по заработной плате формируются в отдельные дела и располагаются в них в алфавитном порядке фамилий работников.</w:t>
      </w:r>
    </w:p>
    <w:bookmarkEnd w:id="616"/>
    <w:bookmarkStart w:name="z603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Трудовые договоры формируются в составе личных дел или отдельно в алфавитном порядке фамилий работников.</w:t>
      </w:r>
    </w:p>
    <w:bookmarkEnd w:id="617"/>
    <w:bookmarkStart w:name="z604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формируются в одно дело.</w:t>
      </w:r>
    </w:p>
    <w:bookmarkEnd w:id="618"/>
    <w:bookmarkStart w:name="z60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физических лиц и документы, подтверждающие перечисление социальных отчислений, формируются в одно дело.</w:t>
      </w:r>
    </w:p>
    <w:bookmarkEnd w:id="619"/>
    <w:bookmarkStart w:name="z60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физических лиц и документы, подтверждающие перечисление взносов по обязательному социальному медицинскому страхованию, формируются в одно дело.</w:t>
      </w:r>
    </w:p>
    <w:bookmarkEnd w:id="620"/>
    <w:bookmarkStart w:name="z60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bookmarkEnd w:id="621"/>
    <w:bookmarkStart w:name="z60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Обращения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 допускается формирование дел по фамилиям авторов обращений в алфавитном порядке.</w:t>
      </w:r>
    </w:p>
    <w:bookmarkEnd w:id="622"/>
    <w:bookmarkStart w:name="z60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Электронные документы и базы данных формируются в дела (папки) в соответствии с номенклатурой дел организации, отдельно от документов на бумажных носителях, на выделенном носителе информации. Электронные базы данных формируются в отдельные дела, наименование дела соответствует наименованию базы данных. </w:t>
      </w:r>
    </w:p>
    <w:bookmarkEnd w:id="623"/>
    <w:bookmarkStart w:name="z610" w:id="6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Порядок оформления дел</w:t>
      </w:r>
    </w:p>
    <w:bookmarkEnd w:id="624"/>
    <w:bookmarkStart w:name="z61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Дела организации подлежат оформлению при их заведении и по завершении года для подготовки дела к хранению.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 </w:t>
      </w:r>
    </w:p>
    <w:bookmarkEnd w:id="625"/>
    <w:bookmarkStart w:name="z61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 оформление реквизитов обложки дела, нумерацию листов в деле, составление листа-заверителя дела,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составление внутренней описи документов дела,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подшивку или переплет дела, внесение необходимых уточнений в реквизиты обложки дела. </w:t>
      </w:r>
    </w:p>
    <w:bookmarkEnd w:id="626"/>
    <w:bookmarkStart w:name="z61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На обложке дела постоянного, временного (свыше 10 лет) хранения и по личному составу указываются следующие реквизиты: </w:t>
      </w:r>
    </w:p>
    <w:bookmarkEnd w:id="627"/>
    <w:bookmarkStart w:name="z61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организации, наименование структурного подразделения; </w:t>
      </w:r>
    </w:p>
    <w:bookmarkEnd w:id="628"/>
    <w:bookmarkStart w:name="z61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населенного пункта, в котором дислоцирована организация, номер (индекс) дела; </w:t>
      </w:r>
    </w:p>
    <w:bookmarkEnd w:id="629"/>
    <w:bookmarkStart w:name="z61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 дела, дата дела (тома, части), количество листов в деле, срок хранения дела; </w:t>
      </w:r>
    </w:p>
    <w:bookmarkEnd w:id="630"/>
    <w:bookmarkStart w:name="z61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архивный шифр дела. </w:t>
      </w:r>
    </w:p>
    <w:bookmarkEnd w:id="631"/>
    <w:bookmarkStart w:name="z61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Реквизиты, проставляемые на обложке дела постоянного, временного (свыше 10 лет) хранения, оформляются следующим образом: </w:t>
      </w:r>
    </w:p>
    <w:bookmarkEnd w:id="632"/>
    <w:bookmarkStart w:name="z61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организации в соответствии с учредительными документами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 </w:t>
      </w:r>
    </w:p>
    <w:bookmarkEnd w:id="633"/>
    <w:bookmarkStart w:name="z62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наименование структурного подразделения записывается в соответствии с утвержденной структурой, номер дела - проставляется цифровое обозначение (индекс) дела по номенклатуре дел организации; </w:t>
      </w:r>
    </w:p>
    <w:bookmarkEnd w:id="634"/>
    <w:bookmarkStart w:name="z62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заголовок дела переносится из номенклатуры дел, дата дела - указывается год (- ы) заведения и окончания дела в делопроизводстве. Датой дел, содержащих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раннего и самого позднего документов, включенных в дело.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 </w:t>
      </w:r>
    </w:p>
    <w:bookmarkEnd w:id="635"/>
    <w:bookmarkStart w:name="z62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 </w:t>
      </w:r>
    </w:p>
    <w:bookmarkEnd w:id="636"/>
    <w:bookmarkStart w:name="z62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Порядок нумерации листов дела:</w:t>
      </w:r>
    </w:p>
    <w:bookmarkEnd w:id="637"/>
    <w:bookmarkStart w:name="z62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лист более формата А4, подшитый за один край, нумеруется как один лист в правом верхнем углу; </w:t>
      </w:r>
    </w:p>
    <w:bookmarkEnd w:id="638"/>
    <w:bookmarkStart w:name="z62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bookmarkEnd w:id="639"/>
    <w:bookmarkStart w:name="z62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листы дел, состоящих из нескольких томов или частей, нумеруются по каждому тому или части отдельно; </w:t>
      </w:r>
    </w:p>
    <w:bookmarkEnd w:id="640"/>
    <w:bookmarkStart w:name="z627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 </w:t>
      </w:r>
    </w:p>
    <w:bookmarkEnd w:id="641"/>
    <w:bookmarkStart w:name="z62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подшитые в дело конверты с вложениями нумеруются – сначала конверт, а затем очередным номером каждое вложение в конверте; </w:t>
      </w:r>
    </w:p>
    <w:bookmarkEnd w:id="642"/>
    <w:bookmarkStart w:name="z62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приложения к делу, поступившие в переплете, оформляются как самостоятельный том и нумеруются отдельно; </w:t>
      </w:r>
    </w:p>
    <w:bookmarkEnd w:id="643"/>
    <w:bookmarkStart w:name="z630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 обнаружения большого числа ошибок в нумерации листов дела проводится их перенумерация (при перенумерации листов старые номера зачеркиваются и рядом ставится новый номер листа, в конце дела составляется новый лист – заверитель, при этом старый лист – заверитель зачеркивается, но сохраняется в деле);</w:t>
      </w:r>
    </w:p>
    <w:bookmarkEnd w:id="644"/>
    <w:bookmarkStart w:name="z631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наличии отдельных ошибок в нумерации листов допускается употребление литерных номеров листов.</w:t>
      </w:r>
    </w:p>
    <w:bookmarkEnd w:id="645"/>
    <w:bookmarkStart w:name="z632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После завершения нумерации листов составляется заверительная надпись, которая подписывается ее составителем с указанием расшифровки подписи, должности и даты составления. </w:t>
      </w:r>
    </w:p>
    <w:bookmarkEnd w:id="646"/>
    <w:bookmarkStart w:name="z633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последующие изменения о составе и состоянии дела (повреждения, изъятие документов) отмечаются в листе – заверителе со ссылкой на соответствующий акт.</w:t>
      </w:r>
    </w:p>
    <w:bookmarkEnd w:id="647"/>
    <w:bookmarkStart w:name="z634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листов в деле проставляется на обложке дела в соответствии с итоговой надписью. </w:t>
      </w:r>
    </w:p>
    <w:bookmarkEnd w:id="648"/>
    <w:bookmarkStart w:name="z635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Реквизит "срок хранения дела"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 хранения. </w:t>
      </w:r>
    </w:p>
    <w:bookmarkEnd w:id="649"/>
    <w:bookmarkStart w:name="z636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На делах постоянного хранения пишется – "Хранить постоянно". </w:t>
      </w:r>
    </w:p>
    <w:bookmarkEnd w:id="650"/>
    <w:bookmarkStart w:name="z637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 </w:t>
      </w:r>
    </w:p>
    <w:bookmarkEnd w:id="651"/>
    <w:bookmarkStart w:name="z638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По окончании года в надписи на обложках дел постоянного и временного (свыше 10 лет) хранения вносятся уточнения – при несоответствии заголовка дел на обложке содержанию подшитых документов в заголовок дела вносятся изменения и дополнения.</w:t>
      </w:r>
    </w:p>
    <w:bookmarkEnd w:id="652"/>
    <w:bookmarkStart w:name="z639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опись документов.</w:t>
      </w:r>
    </w:p>
    <w:bookmarkEnd w:id="653"/>
    <w:bookmarkStart w:name="z640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 </w:t>
      </w:r>
    </w:p>
    <w:bookmarkEnd w:id="654"/>
    <w:bookmarkStart w:name="z641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Документы, составляющие дело, подшиваются не менее,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удаляются. </w:t>
      </w:r>
    </w:p>
    <w:bookmarkEnd w:id="655"/>
    <w:bookmarkStart w:name="z642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bookmarkEnd w:id="656"/>
    <w:bookmarkStart w:name="z643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При функционировании в организации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bookmarkEnd w:id="657"/>
    <w:bookmarkStart w:name="z644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Порядок оперативного хранения документов</w:t>
      </w:r>
    </w:p>
    <w:bookmarkEnd w:id="658"/>
    <w:bookmarkStart w:name="z645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После завершения в делопроизводстве документы до передачи в архив организации в течение одного года хранятся в делах по месту их формирования.</w:t>
      </w:r>
    </w:p>
    <w:bookmarkEnd w:id="659"/>
    <w:bookmarkStart w:name="z646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После завершения в делопроизводстве документы на бумажных носителях до передачи в архив организации в течение одного года хранятся в делах по месту их формирования, электронные документы – в СЭД.</w:t>
      </w:r>
    </w:p>
    <w:bookmarkEnd w:id="660"/>
    <w:bookmarkStart w:name="z647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</w:p>
    <w:bookmarkEnd w:id="661"/>
    <w:bookmarkStart w:name="z648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Дела располагаются в соответствии с утвержденной номенклатурой дел организации, на корешках обложек указываются их индексы.</w:t>
      </w:r>
    </w:p>
    <w:bookmarkEnd w:id="662"/>
    <w:bookmarkStart w:name="z649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- под расписку. </w:t>
      </w:r>
    </w:p>
    <w:bookmarkEnd w:id="663"/>
    <w:bookmarkStart w:name="z650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bookmarkEnd w:id="664"/>
    <w:bookmarkStart w:name="z651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Изъятие документов из дел производится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, при этом в дело вкладывают копии изъятых документов и акт (протокол) об изъятии подлинников.</w:t>
      </w:r>
    </w:p>
    <w:bookmarkEnd w:id="665"/>
    <w:bookmarkStart w:name="z652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В случае утраты документов и дел проводится служебное расследование, по результатам которого ставится вопрос об ответственности виновного лица в их утрате. </w:t>
      </w:r>
    </w:p>
    <w:bookmarkEnd w:id="666"/>
    <w:bookmarkStart w:name="z653" w:id="6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Порядок передачи дел в архив организации</w:t>
      </w:r>
    </w:p>
    <w:bookmarkEnd w:id="667"/>
    <w:bookmarkStart w:name="z654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</w:p>
    <w:bookmarkEnd w:id="668"/>
    <w:bookmarkStart w:name="z655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Описи дел составляются отдельно на дела постоянного, временного (свыше 10 лет) хранения и по личному составу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69"/>
    <w:bookmarkStart w:name="z656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Графы описи дел заполняются в точном соответствии с теми сведениями, которые вынесены на обложки дел. При внесении в опись дел подряд дел с одинаковыми заголовками пишется полностью заголовок первого дела, все остальные однородные дела обозначаются словом "то же", при этом другие сведения о них вносятся в опись полностью. На новом листе описи заголовок однородных дел воспроизводится полностью.</w:t>
      </w:r>
    </w:p>
    <w:bookmarkEnd w:id="670"/>
    <w:bookmarkStart w:name="z657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Каждое дело (том, часть дела) вносится в опись под самостоятельным порядковым номером.</w:t>
      </w:r>
    </w:p>
    <w:bookmarkEnd w:id="671"/>
    <w:bookmarkStart w:name="z658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Графа описи "Примечание" используется для простановки отметок об особенностях физического состояния дела, передаче дела другому структурному подразделению (другой организации).</w:t>
      </w:r>
    </w:p>
    <w:bookmarkEnd w:id="672"/>
    <w:bookmarkStart w:name="z659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Опись дел составляется в двух экземплярах, один из которых передается вместе с делами в архив организации, а второй – остается в качестве контрольного в структурном подразделении.</w:t>
      </w:r>
    </w:p>
    <w:bookmarkEnd w:id="673"/>
    <w:bookmarkStart w:name="z660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bookmarkEnd w:id="674"/>
    <w:bookmarkStart w:name="z661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Прием каждого дела производится работником, ответственным за архив организации, в присутствии работника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 </w:t>
      </w:r>
    </w:p>
    <w:bookmarkEnd w:id="675"/>
    <w:bookmarkStart w:name="z662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Вместе с делами в архив организации передаются регистрационные картотеки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 </w:t>
      </w:r>
    </w:p>
    <w:bookmarkEnd w:id="676"/>
    <w:bookmarkStart w:name="z663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В случае ликвидации структурного подразделения, 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 </w:t>
      </w:r>
    </w:p>
    <w:bookmarkEnd w:id="677"/>
    <w:bookmarkStart w:name="z664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архив. </w:t>
      </w:r>
    </w:p>
    <w:bookmarkEnd w:id="678"/>
    <w:bookmarkStart w:name="z665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дел осуществляется по описям дел и номенклатуре дел.</w:t>
      </w:r>
    </w:p>
    <w:bookmarkEnd w:id="6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</w:tbl>
    <w:bookmarkStart w:name="z667" w:id="6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расположения реквизитов документа</w:t>
      </w:r>
    </w:p>
    <w:bookmarkEnd w:id="680"/>
    <w:bookmarkStart w:name="z668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1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9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1 - изображение Государственного Герба Республики Казахстан или эмблемы,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логотипа, товарного знака (знак обслуживания)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2 - официальное 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3 - справочные данные 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4 - наименование вида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5 - дата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6 - регистрационный номер (индекс)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7 - ссылка на регистрационный номер (индекс) и дату входящего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8 - место составления или издания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9 - гриф ограничения доступа к документу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 – адресат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11 - гриф утверждения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 – резолюция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13 - заголовок к тексту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14 - отметка о контроле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15 - текст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16 - отметка о наличии приложения к документу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17 –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18 - отметка о согласовании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19 - оттиск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20 - отметка о заверении копии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21 - отметка об исполнителе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22 - отметка об исполнении документа и направлении его в дело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23 - идентификатор электронной копии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24 - отметка о поступлении документа в организацию</w:t>
      </w:r>
    </w:p>
    <w:bookmarkEnd w:id="6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3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676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4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0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5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8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7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8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6" w:id="6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</w:p>
    <w:bookmarkEnd w:id="689"/>
    <w:bookmarkStart w:name="z69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0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1" w:id="6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</w:p>
    <w:bookmarkEnd w:id="691"/>
    <w:bookmarkStart w:name="z702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2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6" w:id="6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693"/>
    <w:bookmarkStart w:name="z70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4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1" w:id="6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</w:p>
    <w:bookmarkEnd w:id="695"/>
    <w:bookmarkStart w:name="z712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6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А5 (148Х210)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6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Письмо</w:t>
      </w:r>
    </w:p>
    <w:bookmarkEnd w:id="697"/>
    <w:bookmarkStart w:name="z71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8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А4 (210Х297)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</w:tbl>
    <w:bookmarkStart w:name="z720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Примерный перечень документов, не подлежащих регистрации службой ДОУ</w:t>
      </w:r>
    </w:p>
    <w:bookmarkEnd w:id="699"/>
    <w:bookmarkStart w:name="z721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Письма, направленные в копиях для сведения.</w:t>
      </w:r>
    </w:p>
    <w:bookmarkEnd w:id="700"/>
    <w:bookmarkStart w:name="z722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Рекламные извещения, проспекты, плакаты, программы совещаний.</w:t>
      </w:r>
    </w:p>
    <w:bookmarkEnd w:id="701"/>
    <w:bookmarkStart w:name="z723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Первичные документы бухгалтерского учета (регистрируются в бухгалтерии организации).</w:t>
      </w:r>
    </w:p>
    <w:bookmarkEnd w:id="702"/>
    <w:bookmarkStart w:name="z724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Учебные планы, программы (регистрируются в соответствующем структурном подразделении организации).</w:t>
      </w:r>
    </w:p>
    <w:bookmarkEnd w:id="703"/>
    <w:bookmarkStart w:name="z725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Месячные, квартальные и другие отчеты (регистрируются в соответствующем структурном подразделении организации). </w:t>
      </w:r>
    </w:p>
    <w:bookmarkEnd w:id="704"/>
    <w:bookmarkStart w:name="z72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статистической отчетности (регистрируются в соответствующем структурном подразделении организации).</w:t>
      </w:r>
    </w:p>
    <w:bookmarkEnd w:id="705"/>
    <w:bookmarkStart w:name="z727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Сообщения о совещаниях, заседаниях.</w:t>
      </w:r>
    </w:p>
    <w:bookmarkEnd w:id="706"/>
    <w:bookmarkStart w:name="z728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Поздравительные письма, поздравительные телеграммы, пригласительные билеты.</w:t>
      </w:r>
    </w:p>
    <w:bookmarkEnd w:id="707"/>
    <w:bookmarkStart w:name="z729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Печатные издания (книги, журналы, газеты, бюллетени). </w:t>
      </w:r>
    </w:p>
    <w:bookmarkEnd w:id="708"/>
    <w:bookmarkStart w:name="z730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Телеграммы и письма о разрешении командировок.</w:t>
      </w:r>
    </w:p>
    <w:bookmarkEnd w:id="709"/>
    <w:bookmarkStart w:name="z731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Телефонограммы о проведении заседаний, совещаний, семинаров и другие.</w:t>
      </w:r>
    </w:p>
    <w:bookmarkEnd w:id="710"/>
    <w:bookmarkStart w:name="z732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с пометкой на конверте "Лично".</w:t>
      </w:r>
    </w:p>
    <w:bookmarkEnd w:id="711"/>
    <w:bookmarkStart w:name="z73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отчеты по темам (регистрируются в соответствующем структурном подразделении организации).</w:t>
      </w:r>
    </w:p>
    <w:bookmarkEnd w:id="712"/>
    <w:bookmarkStart w:name="z73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Прейскуранты.</w:t>
      </w:r>
    </w:p>
    <w:bookmarkEnd w:id="713"/>
    <w:bookmarkStart w:name="z73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</w:p>
    <w:bookmarkEnd w:id="714"/>
    <w:bookmarkStart w:name="z73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Сводки.</w:t>
      </w:r>
    </w:p>
    <w:bookmarkEnd w:id="715"/>
    <w:bookmarkStart w:name="z73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Учетные данные по кадрам.</w:t>
      </w:r>
    </w:p>
    <w:bookmarkEnd w:id="7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0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Карточка регистрации входящих документов</w:t>
      </w:r>
    </w:p>
    <w:bookmarkEnd w:id="717"/>
    <w:bookmarkStart w:name="z74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8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 А5 (148x210)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5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 регистрации входящих документов</w:t>
      </w:r>
    </w:p>
    <w:bookmarkEnd w:id="7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945"/>
        <w:gridCol w:w="1997"/>
        <w:gridCol w:w="2524"/>
        <w:gridCol w:w="1998"/>
        <w:gridCol w:w="1735"/>
        <w:gridCol w:w="1209"/>
        <w:gridCol w:w="947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Корреспондент, дата и индекс входящего документа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документа, заголовок или краткое содержание входящего документа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Резолюция или кому направлен документ на исполнение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 документа, дата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6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Формат А3 (420Х197)</w:t>
      </w:r>
    </w:p>
    <w:bookmarkEnd w:id="720"/>
    <w:bookmarkStart w:name="z747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Журнал регистрации исходящих и внутренних документов</w:t>
      </w:r>
    </w:p>
    <w:bookmarkEnd w:id="7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4"/>
        <w:gridCol w:w="3230"/>
        <w:gridCol w:w="1255"/>
        <w:gridCol w:w="1953"/>
        <w:gridCol w:w="3001"/>
        <w:gridCol w:w="1257"/>
      </w:tblGrid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п.п.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индекс исходящего (внутреннего) документа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Корреспондент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или краткое содержание документа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исполнении документа и направлении в дело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8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Формат А3 (210Х297)</w:t>
      </w:r>
    </w:p>
    <w:bookmarkEnd w:id="7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</w:tbl>
    <w:bookmarkStart w:name="z750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СВЕДЕНИЯ об исполнении документов, подлежащих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 состоянию на _______________ (число, месяц, год)</w:t>
      </w:r>
    </w:p>
    <w:bookmarkEnd w:id="7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1432"/>
        <w:gridCol w:w="1432"/>
        <w:gridCol w:w="1830"/>
        <w:gridCol w:w="1432"/>
        <w:gridCol w:w="1432"/>
        <w:gridCol w:w="1830"/>
        <w:gridCol w:w="1433"/>
      </w:tblGrid>
      <w:tr>
        <w:trPr>
          <w:trHeight w:val="30" w:hRule="atLeast"/>
        </w:trPr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структурных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на контроле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документы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в предыдущем месяце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на исполнении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продленным сроком исполнения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просроченные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1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руководителя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 xml:space="preserve">службы ДОУ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могут быть дополнены графами по видам документов (приказы,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коллегии и другие), их регистрационными номерами, фамилиями исполнителей.</w:t>
      </w:r>
    </w:p>
    <w:bookmarkEnd w:id="7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</w:tbl>
    <w:bookmarkStart w:name="z753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СВЕДЕНИЯ об исполнении обращений физических и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по состоянию на 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(число, месяц, год)</w:t>
      </w:r>
    </w:p>
    <w:bookmarkEnd w:id="7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682"/>
        <w:gridCol w:w="1682"/>
        <w:gridCol w:w="2150"/>
        <w:gridCol w:w="1682"/>
        <w:gridCol w:w="1683"/>
        <w:gridCol w:w="1683"/>
      </w:tblGrid>
      <w:tr>
        <w:trPr>
          <w:trHeight w:val="30" w:hRule="atLeast"/>
        </w:trPr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структурных подразделений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на исполнении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за предыдущий месяц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исполняются в срок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просрочены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продлен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4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Наименование должности руководителя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 xml:space="preserve">службы ДОУ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7" w:id="7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 выдачи печатно-бланочной продукции</w:t>
      </w:r>
    </w:p>
    <w:bookmarkEnd w:id="7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992"/>
        <w:gridCol w:w="1050"/>
        <w:gridCol w:w="637"/>
        <w:gridCol w:w="815"/>
        <w:gridCol w:w="637"/>
        <w:gridCol w:w="1170"/>
        <w:gridCol w:w="638"/>
        <w:gridCol w:w="815"/>
        <w:gridCol w:w="990"/>
        <w:gridCol w:w="990"/>
        <w:gridCol w:w="990"/>
        <w:gridCol w:w="1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</w:p>
        </w:tc>
      </w:tr>
      <w:tr>
        <w:trPr>
          <w:trHeight w:val="30" w:hRule="atLeast"/>
        </w:trPr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сопроводительного документа</w:t>
            </w:r>
          </w:p>
        </w:tc>
        <w:tc>
          <w:tcPr>
            <w:tcW w:w="1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предприятия - изготовителя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</w:t>
            </w:r>
          </w:p>
        </w:tc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бланков</w:t>
            </w:r>
          </w:p>
        </w:tc>
        <w:tc>
          <w:tcPr>
            <w:tcW w:w="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бланков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в получении</w:t>
            </w:r>
          </w:p>
        </w:tc>
        <w:tc>
          <w:tcPr>
            <w:tcW w:w="1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Примечание, отметка об уничтожении испорченных экземпляров печатно-бланочной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получателя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Формат А4 (210Х297)</w:t>
      </w:r>
    </w:p>
    <w:bookmarkEnd w:id="7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1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Журнал учета и выдачи печатей, штампов с изображением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Герба Республики Казахстан и специальной штемпельной краски</w:t>
      </w:r>
    </w:p>
    <w:bookmarkEnd w:id="7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2261"/>
        <w:gridCol w:w="3518"/>
        <w:gridCol w:w="1243"/>
        <w:gridCol w:w="1005"/>
        <w:gridCol w:w="1185"/>
        <w:gridCol w:w="2263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 и расписка в приеме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Примечание, отметки об уничтожении печатей, штампов и специальной штемпельной краски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подразделения, осуществляющего хранение печатей, штампов с изображением Государственного Герба Республики Казахстан и специальной штемпельной краски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должностного лица-получателя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расписка в получении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62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Формат А4 (210Х297)</w:t>
      </w:r>
    </w:p>
    <w:bookmarkEnd w:id="7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Журнал учета и выдачи перьевых авторучек, заправленных </w:t>
      </w:r>
      <w:r>
        <w:rPr>
          <w:rFonts w:ascii="Times New Roman"/>
          <w:b/>
          <w:i w:val="false"/>
          <w:color w:val="000000"/>
          <w:sz w:val="28"/>
        </w:rPr>
        <w:t>специальными чернилами</w:t>
      </w:r>
    </w:p>
    <w:bookmarkEnd w:id="7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2239"/>
        <w:gridCol w:w="2595"/>
        <w:gridCol w:w="2240"/>
        <w:gridCol w:w="1173"/>
        <w:gridCol w:w="1173"/>
        <w:gridCol w:w="2063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инициалы должностного лица, осуществляющего хранение перьевых авторучек, заправленных специальными чернилами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расписка в получении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 и расписка в приеме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Примечание, отметка об уничтожении перьевой авторучки, заправленной специальными чернилами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76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      Формат А4 (210Х297)</w:t>
      </w:r>
    </w:p>
    <w:bookmarkEnd w:id="7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9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название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</w:p>
    <w:bookmarkEnd w:id="7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32"/>
        <w:gridCol w:w="90"/>
        <w:gridCol w:w="4478"/>
      </w:tblGrid>
      <w:tr>
        <w:trPr>
          <w:trHeight w:val="30" w:hRule="atLeast"/>
        </w:trPr>
        <w:tc>
          <w:tcPr>
            <w:tcW w:w="7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 Место издания (на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государственном языке)</w:t>
            </w:r>
          </w:p>
        </w:tc>
        <w:tc>
          <w:tcPr>
            <w:tcW w:w="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___________ Место издания (на русском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ином языке)</w:t>
            </w:r>
          </w:p>
        </w:tc>
      </w:tr>
      <w:tr>
        <w:trPr>
          <w:trHeight w:val="30" w:hRule="atLeast"/>
        </w:trPr>
        <w:tc>
          <w:tcPr>
            <w:tcW w:w="7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Расшифровка (личная подпись) подписи Дата</w:t>
            </w:r>
          </w:p>
        </w:tc>
      </w:tr>
      <w:tr>
        <w:trPr>
          <w:trHeight w:val="30" w:hRule="atLeast"/>
        </w:trPr>
        <w:tc>
          <w:tcPr>
            <w:tcW w:w="77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Приема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передачи печатно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бланочной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продукции, печатей, штампов,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подлежащих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защите, средств защиты документов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регистрационных учетных форм к ним</w:t>
            </w:r>
          </w:p>
        </w:tc>
        <w:tc>
          <w:tcPr>
            <w:tcW w:w="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0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руководителя организации от (дата) № 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1.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2.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Неиспользованную печатно-бланочную продукцию, подлежащую защите,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(отдельно по видам) серии ____ с № ___ по № ___ в количестве ______ экземпляров.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Акты о выделении к уничтожению испорченных экземпляров печатно-бланочной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продукции, подлежащей защите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(даты, номера, количество экземпляров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актов по видам бланков)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Печати с изображением Государственного Герба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количестве _____________________________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Штампы с изображением Государственного Герба Республики Казахстан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количестве _____________________________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Средства защиты документов: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(наименования средств защиты) в количестве ________________________ штук.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Регистрационные учетные формы: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(виды регистрационных учетных форм, их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номенклатуре дел, номера томов, даты первой и последней записи,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листов)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Состояние учетной работы с печатно-бланочной продукцией, печатями, штампами,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подлежащими защите, и средствами защиты документов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(общая характеристика состояния учетной работы)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 (а) __________________________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 (а) ___________________________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экземпляр: (адресат)</w:t>
      </w:r>
    </w:p>
    <w:bookmarkEnd w:id="734"/>
    <w:bookmarkStart w:name="z771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            подпись            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                   подпись            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Формат А4 (210Х297)</w:t>
      </w:r>
    </w:p>
    <w:bookmarkEnd w:id="7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4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_______________________________________________ </w:t>
      </w:r>
      <w:r>
        <w:rPr>
          <w:rFonts w:ascii="Times New Roman"/>
          <w:b/>
          <w:i w:val="false"/>
          <w:color w:val="000000"/>
          <w:sz w:val="28"/>
        </w:rPr>
        <w:t>название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53"/>
        <w:gridCol w:w="103"/>
        <w:gridCol w:w="4744"/>
      </w:tblGrid>
      <w:tr>
        <w:trPr>
          <w:trHeight w:val="30" w:hRule="atLeast"/>
        </w:trPr>
        <w:tc>
          <w:tcPr>
            <w:tcW w:w="7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издания (на государственном или ином языке)</w:t>
            </w:r>
          </w:p>
        </w:tc>
        <w:tc>
          <w:tcPr>
            <w:tcW w:w="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___________</w:t>
            </w:r>
          </w:p>
        </w:tc>
      </w:tr>
      <w:tr>
        <w:trPr>
          <w:trHeight w:val="30" w:hRule="atLeast"/>
        </w:trPr>
        <w:tc>
          <w:tcPr>
            <w:tcW w:w="7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испорченных экземпляров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бланочной продукции,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подлежащей защите</w:t>
            </w:r>
          </w:p>
        </w:tc>
        <w:tc>
          <w:tcPr>
            <w:tcW w:w="1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5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руководителя организации от (дата) 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1.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Отобраны к уничтожению испорченные экземпляры следующих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печатно-бланочной продукции, подлежащей защите:</w:t>
      </w:r>
    </w:p>
    <w:bookmarkEnd w:id="7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891"/>
        <w:gridCol w:w="3539"/>
        <w:gridCol w:w="3215"/>
        <w:gridCol w:w="1166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печатно-бланочной продукции, подлежащей защите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экземпляров печатно-бланочной продукции, подлежащей защите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испорченных экземпляров печатно-бланочной продукции, подлежащей защите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6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 испорченных экземпляров печатно-бланочной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продукции, подлежащей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экземпляр: (адресат)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комисси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Члены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 </w:t>
      </w:r>
      <w:r>
        <w:rPr>
          <w:rFonts w:ascii="Times New Roman"/>
          <w:b/>
          <w:i w:val="false"/>
          <w:color w:val="000000"/>
          <w:sz w:val="28"/>
        </w:rPr>
        <w:t>Расшифровка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в журналы учета и выдачи печатно-бланочной продукции, подлежащей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защите, внесены, испорченные экземпляры в количестве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уничтожены путем 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 название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</w:p>
    <w:bookmarkEnd w:id="7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3"/>
        <w:gridCol w:w="141"/>
        <w:gridCol w:w="4576"/>
      </w:tblGrid>
      <w:tr>
        <w:trPr>
          <w:trHeight w:val="30" w:hRule="atLeast"/>
        </w:trPr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 (дата)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ином языке)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___________</w:t>
            </w:r>
          </w:p>
        </w:tc>
      </w:tr>
      <w:tr>
        <w:trPr>
          <w:trHeight w:val="30" w:hRule="atLeast"/>
        </w:trPr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 организации 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печатей и штампов,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подлежащих защите</w:t>
            </w:r>
          </w:p>
        </w:tc>
        <w:tc>
          <w:tcPr>
            <w:tcW w:w="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руководителя организации от (дата) 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1.__________________________________________________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должность, фамилия, инициалы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Отобраны к уничтожению следующие печати и штампы, подлежащие защите:</w:t>
      </w:r>
    </w:p>
    <w:bookmarkEnd w:id="7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2875"/>
        <w:gridCol w:w="2875"/>
        <w:gridCol w:w="2876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в ____ экземпляре (ах):</w:t>
      </w:r>
    </w:p>
    <w:bookmarkEnd w:id="741"/>
    <w:bookmarkStart w:name="z78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экземпляр: в деле № 2 экземпляр: (адресат)</w:t>
      </w:r>
    </w:p>
    <w:bookmarkEnd w:id="742"/>
    <w:bookmarkStart w:name="z78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 __________________________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Члены комиссии __________________________ Расшифровка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в журнал внесены, печати и штампы, подлежащие защите, в количестве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 штук уничтожены путем 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(цифрами и прописью)                                     (вид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</w:t>
      </w:r>
      <w:r>
        <w:rPr>
          <w:rFonts w:ascii="Times New Roman"/>
          <w:b/>
          <w:i w:val="false"/>
          <w:color w:val="000000"/>
          <w:sz w:val="28"/>
        </w:rPr>
        <w:t>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6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 название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</w:p>
    <w:bookmarkEnd w:id="7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0"/>
        <w:gridCol w:w="137"/>
        <w:gridCol w:w="4793"/>
      </w:tblGrid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 (дата)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ином языке)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___________
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 защиты документов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7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руководителя организации от (дата) №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должность, инициалы, 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1.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2.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Отобраны к уничтожению следующие виды средств защиты документов:</w:t>
      </w:r>
    </w:p>
    <w:bookmarkEnd w:id="7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2875"/>
        <w:gridCol w:w="2875"/>
        <w:gridCol w:w="2876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8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 в ____ экземпляре (ах):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1-й экземпляр: в деле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 экземпляр: (адресат)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Председатель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Члены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 </w:t>
      </w:r>
      <w:r>
        <w:rPr>
          <w:rFonts w:ascii="Times New Roman"/>
          <w:b/>
          <w:i w:val="false"/>
          <w:color w:val="000000"/>
          <w:sz w:val="28"/>
        </w:rPr>
        <w:t>Расшифровка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в журналы учета № __ внесены, средства защиты документов уничтожены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путем 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(виды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</w:t>
      </w:r>
      <w:r>
        <w:rPr>
          <w:rFonts w:ascii="Times New Roman"/>
          <w:b/>
          <w:i w:val="false"/>
          <w:color w:val="000000"/>
          <w:sz w:val="28"/>
        </w:rPr>
        <w:t>жности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</w:t>
      </w:r>
      <w:r>
        <w:rPr>
          <w:rFonts w:ascii="Times New Roman"/>
          <w:b/>
          <w:i w:val="false"/>
          <w:color w:val="000000"/>
          <w:sz w:val="28"/>
        </w:rPr>
        <w:t>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государственной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</w:p>
    <w:bookmarkEnd w:id="7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0"/>
        <w:gridCol w:w="137"/>
        <w:gridCol w:w="4793"/>
      </w:tblGrid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 (дата)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издания (на государственном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ином языке)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___________
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Утверждаю Наименование должности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 организации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Расшифровка (личная подпись)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</w:p>
        </w:tc>
      </w:tr>
      <w:tr>
        <w:trPr>
          <w:trHeight w:val="30" w:hRule="atLeast"/>
        </w:trPr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выделении к уничтожению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неиспользованной печатно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бланочной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продукции, подлежащей защите</w:t>
            </w:r>
          </w:p>
        </w:tc>
        <w:tc>
          <w:tcPr>
            <w:tcW w:w="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руководителя организации от (дата)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"О проведении проверки ..." (или иной документ: план работы, поручение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вышестоящего органа и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Составлен комиссией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1.__________________________________________________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2.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должность, инициалы, фамилия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Отобраны к уничтожению утратившие в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       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(ликвидацией, реорганизацией)                         (официальное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 практическое значение следующие виды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государственного органа (организации)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неиспользованной печатно-бланочной продукции:</w:t>
      </w:r>
    </w:p>
    <w:bookmarkEnd w:id="7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5"/>
        <w:gridCol w:w="2842"/>
        <w:gridCol w:w="3801"/>
        <w:gridCol w:w="1726"/>
        <w:gridCol w:w="1726"/>
      </w:tblGrid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печатно-бланочной продукции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номера экземпляров печатно-бланочной продукции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неиспользованных экземпляров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79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______________________неиспользованных экземпляров печатно-бланочной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продукции, подлежащей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 _______________________________ Расшифровка подписей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(личные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Отметки в журналы учета и выдачи печатно-бланочной продукции внесены,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неиспользованные экземпляры в количестве ____________________ весом ____ кг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уничтожены путем 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(вид уничтожения)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должности _________________________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6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Официальное наименование организации НОМЕНКЛАТУРА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750"/>
    <w:p>
      <w:pPr>
        <w:spacing w:after="0"/>
        <w:ind w:left="0"/>
        <w:jc w:val="both"/>
      </w:pPr>
      <w:r>
        <w:t>[MISSING IMAGE: ,  ]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674"/>
        <w:gridCol w:w="2675"/>
        <w:gridCol w:w="4620"/>
        <w:gridCol w:w="1166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дел (томов, частей)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 и номер пункта по перечню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7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руководителя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службы ДОУ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подписи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Визы руководителей структурных подразделений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Согласована                               Согласована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протоколом ЦЭК (ЭК)                   протоколом ЭПК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                              государственного архивного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(дата и номер протокола)                   (дата и номер протокола)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Итоговая запись о категориях и количестве дел,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заведенных в _________ году</w:t>
      </w:r>
    </w:p>
    <w:bookmarkEnd w:id="7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5"/>
        <w:gridCol w:w="881"/>
        <w:gridCol w:w="881"/>
        <w:gridCol w:w="3783"/>
      </w:tblGrid>
      <w:tr>
        <w:trPr>
          <w:trHeight w:val="30" w:hRule="atLeast"/>
        </w:trPr>
        <w:tc>
          <w:tcPr>
            <w:tcW w:w="6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срокам хранения</w:t>
            </w:r>
          </w:p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переходящих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отметкой "ЭПК"</w:t>
            </w:r>
          </w:p>
        </w:tc>
      </w:tr>
      <w:tr>
        <w:trPr>
          <w:trHeight w:val="30" w:hRule="atLeast"/>
        </w:trPr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Постоянного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(свыше 10 лет)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(до 10 лет включительно)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8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руководителя _______________________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службы ДОУ                               подписи (личная подпись)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Итоговые сведения переданы в архив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должности работника, ________________________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передавшего сведения                   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(личная подпись)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Формат А4 (210Х297)</w:t>
      </w:r>
    </w:p>
    <w:bookmarkEnd w:id="7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01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ЛИСТ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ЗАВЕРИТЕЛЬ 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Фонд № _____       Опись № ________       Дело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дело подшито и пронумеровано _______________________ лист (ов),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литерные № листов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пропущенные № листов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пронумерованные чистые листы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+ листов внутренней описи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Учтено документов в виде вложений и приложений, не подлежащих нумерации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разновидности документов и их количество)</w:t>
      </w:r>
    </w:p>
    <w:bookmarkEnd w:id="7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42"/>
        <w:gridCol w:w="2158"/>
      </w:tblGrid>
      <w:tr>
        <w:trPr>
          <w:trHeight w:val="30" w:hRule="atLeast"/>
        </w:trPr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формирования, оформления, физического состояния и учета документов дела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листов</w:t>
            </w:r>
          </w:p>
        </w:tc>
      </w:tr>
      <w:tr>
        <w:trPr>
          <w:trHeight w:val="30" w:hRule="atLeast"/>
        </w:trPr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Брошюры и другие печатные издания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Листовки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Вырезки из газет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Открытки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Конверты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Марки почтовые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Марки гербовые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Штемпели почтовые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Специальные почтовые отметки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Сургучные, мастичные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Фотодокументы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Карты, планы, чертежи и другая научно-техническая документация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Рисунки, гравюры, акварели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Автографы видных деятелей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Склеенные листы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Утрата части 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Угасающий текст</w:t>
            </w:r>
          </w:p>
          <w:bookmarkEnd w:id="754"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1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должности лица,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заполнившего лист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заверитель дела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(личная подпись)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Лист-заверитель составляется для учета количества листов в деле и фиксации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особенностей их нумерации.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Лист-заверитель составляется на отдельном листе (листах) и подшивается в конце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В листе-заверителе указывается цифрами и прописью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пронумерованных листов дела и отдельно, через знак "+" (плюс), количество листов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внутренней описи документов 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В листе-заверителе отмечают следующие особенности нумерации, оформления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состояния документов 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 средства почтового обращения (марки всех видов, конверты, открытки, бланки,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штемпели, штампы, пломбы);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печати и их оттиски;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автографы видных государственных и общественных деятелей, деятелей науки,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фотодокументы;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рисунки, гравюры и акварели;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крупноформатные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склеенные листы, повреждения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8) листы с наклеенными фотографиями,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конверты с вложениями и количество вложенных в них листов (предметов);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10) документы, имеющие самостоятельную нумерацию (в том числе и типографские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материалы), и количество их листов (страниц).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Если на одном листе дела имеется несколько особенностей оформления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 в графе 2 листа-заверителя проставляется номер этого листа против каждой позиции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графы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Если в документе на одном листе имеется несколько марок и иных материалов, то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графе 2 в скобках после номера листа дела указывается их количество.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Если в деле имеются предметы, нумерация которых невозможна из-за особенностей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материала, из которого они исполнены (стекло, металл, ткань и другие), то в графе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указываются номера листов, между которыми находится данный предмет.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Все последующие изменения в составе и состоянии дела (повреждение, замена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подлинных документов копиями, присоединение новых документов) отмечаются в листе-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заверителе со ссылкой на соответствующий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9. Лист-заверитель не нумеруется.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ВНУТРЕННЯЯ ОПИСЬ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документов дела № ___</w:t>
      </w:r>
    </w:p>
    <w:bookmarkEnd w:id="7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2038"/>
        <w:gridCol w:w="2039"/>
        <w:gridCol w:w="2039"/>
        <w:gridCol w:w="2039"/>
        <w:gridCol w:w="2039"/>
      </w:tblGrid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Делопроизводственный индекс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документа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листов дела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__________________________________________________ листов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листов внутренней описи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должности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заполнившего внутреннюю опись                         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документов дела                   ___________________________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(личная подпись)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документирования,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документацией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документооборота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 организациях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5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Опись 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структурного подразделения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Официальное наименование                   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структурного подразделения             Наименование должности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                                     структурного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(личная подпись)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Опись № _______ за _________год (ы)</w:t>
      </w:r>
    </w:p>
    <w:bookmarkEnd w:id="7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42"/>
        <w:gridCol w:w="2163"/>
        <w:gridCol w:w="2163"/>
        <w:gridCol w:w="2426"/>
        <w:gridCol w:w="2688"/>
        <w:gridCol w:w="944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дела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Заголовок дела (тома, части)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Крайние даты (тома, части)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дела (тома, части)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 деле (томе, части)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6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данную опись внесено ____________________________ дел с № __ по № __,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числе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литерные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пропущенные номера: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должности                         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составителя описи             ________________________________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службы                         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ДОУ                   ________________________________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Работник                                          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архива организации ________________________________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(личная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описи дел постоянного хранения графу 5 не заполняют.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Формат А4 (210Х297)</w:t>
      </w:r>
    </w:p>
    <w:bookmarkEnd w:id="7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